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9f13" w14:textId="a339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июля 2016 года № 158-1345. Зарегистрировано Департаментом юстиции города Астаны 12 августа 2016 года № 1046. Утратило силу постановлением акимата города Нур-Султана от 5 августа 2020 года № 158-1535.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05.08.2020 </w:t>
      </w:r>
      <w:r>
        <w:rPr>
          <w:rFonts w:ascii="Times New Roman"/>
          <w:b w:val="false"/>
          <w:i w:val="false"/>
          <w:color w:val="ff0000"/>
          <w:sz w:val="28"/>
        </w:rPr>
        <w:t>№ 158-1535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февраля 2015 года № 158-250 "Об утверждении Регламента государственной услуги "Назначение жилищной помощи" в городе Астане" (зарегистрировано в Реестре государственной регистрации нормативных правовых актов за № 895, опубликовано в газетах "Астана ақшамы" от 21 апреля 2015 года № 42 (3247), "Вечерняя Астана" от 21 апреля 2015 года № 42 (3265).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"Управление занятости, труда и социальной защиты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Лукина А.И.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158-1345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жилищной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"Назначение жилищной помощи" (далее –  государственная услуга) оказывается Государственным учреждением "Управление занятости, труда и социальной защиты города Астаны" (далее – услугодатель) бесплатно физическим лицам: малообеспеченным семьям (гражданам), постоянно проживающим в городе Астане, имеющим право на получение жилищной помощи (далее – услугополучатель)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 (далее –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уведомление о назначении жилищной помощи либо мотивированный ответ об отказе в оказании государственной услуги.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оказания государственной услуги при обращении: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 является заявление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– запрос в форме электронного документа, удостоверенного ЭЦП услугополучателя.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процедура (действия) – услугополучатель подает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инспектору Государственной корпорации. Инспектор Государственной корпорации осуществляет прием документов услугополучателя – максимальное допустимое время обслуживания – 20 (двадцать) минут. Инспектор Государственной корпорации направляет в накопительный отдел Государственной корпорации для передачи услугодателю – 1 (один) календарный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процедура (действия) – специалист канцелярии услугодателя регистрирует полученные от курьера Государственной корпорации документы услугополучателя и направляет на резолюцию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процедура (действия) – руководитель услугодателя рассматривает документы услугополучателя – 1 (один) календарный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процедура (действия) – ответственный исполнитель услугодателя осуществляет проверку полноты документов услугополучателя, оформляет уведомление о назначении жилищной помощи или мотивированный ответ об отказе в оказании государственной услуги – 6 (шесть)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процедура (действия) – руководитель услугодателя подписывает уведомления о назначении жилищной помощи или мотивированный ответ об отказе в оказании государственной услуги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процедура (действия) – специалист канцелярии услугодателя регистрирует уведомление о назначении жилищной помощи или мотивированный ответ об отказе в оказании государственной услуги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процедура (действия) – инспектор Государственной корпорации выдает уведомление о назначении жилищной помощи или мотивированный ответ об отказе в оказании государственной услуги услугополучателю – 15 (пятнадцать)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первой процедуры (действия) – направление документов услугополучателя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второй процедуры (действия) – расписка о приеме соответствующих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третьей процедуры (действия) –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 четвертой процедуры (действия) – передача руководителю услугодателя для подписания уведомления о назначении жилищной помощи или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 пятой процедуры (действия) – направление подписанного уведомления о назначении жилищной помощи или мотивированный ответ об отказе в оказании государственной услуги в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шестой процедуры (действия) – передача уведомления о назначении жилищной помощи или мотивированный ответ об отказе в оказании государственной услуги курьеру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результат седьмой процедуры (действия) – роспись услугополучателя в журнале по оказанию государственной услуги.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получения государственной услуги услугополучатель представляет в Государственную корпорацию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осуществляет прием документов услугополучателя и направляет в накопительный отдел Государственной корпорации для передачи услугодателю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через Государственную корпорацию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получением результата оказания государственной услуги услугополучатель обращается после окончания срока указанного в Стандарте;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при выдаче результата оказания государственной услуги – 20 (двадцать) минут.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порталом сообщения об отказе в авторизации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</w:t>
      </w:r>
      <w:r>
        <w:rPr>
          <w:rFonts w:ascii="Times New Roman"/>
          <w:b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указанных в запросе, и ИИН, указанных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услуге, в связи с несоответствием документов услугополучателя с перечнем документов указанных в пункте 9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документа), сформированного порталом.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и услугодателя,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занятости, труда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(Ф.И.О.)              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назначении жилищной помощи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являющийся (аяся) собственником (нанимателем) жилья,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личности, кем выдан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в количестве __ человек, проживающей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адресу: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жилищную помощь для возмещения затрат по оплате содержания жилища и потребленные жилищно-коммунальные услуги.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4891"/>
        <w:gridCol w:w="1672"/>
        <w:gridCol w:w="1672"/>
        <w:gridCol w:w="1673"/>
      </w:tblGrid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 заявителя Ф.И.О.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статус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охряняемую законом тайну, содержащихся в информационных системах.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 20__ года             Подпись услугополучателя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услугодателя в процессе оказания государственной услуги 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через Государственную корпорацию 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при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Государственную корпорацию 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 – структурно-функциональная единица: взаимодействие структурных подразделений (работников) услугодателя, Государственной корпорации, портала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