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9160" w14:textId="3539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
на 2016-2020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августа 2016 года № 107-1447. Зарегистрировано Департаментом юстиции города Астаны 8 сентября 2016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«Об утверждении Правил размещения государственного образовательного заказа на подготовку специалистов с техническими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обучение» (зарегистрирован в Реестре государственной регистрации нормативных правовых актов за № 13418), акимат города Астаны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2016-2020 учебные годы (далее – государственный образовательный заказ) и среднюю стоимость расходов на обучение одного специалиста на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администраторами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«360 024 015 «Подготовка специалистов в организациях технического и профессионального образования» – Государственное учреждение «Управление образования города Астаны» (далее –  Управление);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«353 043 015 «Подготовка специалистов в организациях технического и профессионального, послесреднего образования» и «353 044 015 «Оказание социальной поддержки обучающимся по программам технического и профессионального, послесреднего образования» – Государственное учреждение «Управление здравоохранения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на руководителя Государственного учреждения «Управление образования города Астаны»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А.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2016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107-1447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специалистов 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послесредним образованием на 2016-2020 учебные годы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"/>
        <w:gridCol w:w="1916"/>
        <w:gridCol w:w="1968"/>
        <w:gridCol w:w="964"/>
        <w:gridCol w:w="1144"/>
        <w:gridCol w:w="785"/>
        <w:gridCol w:w="722"/>
        <w:gridCol w:w="841"/>
        <w:gridCol w:w="1077"/>
        <w:gridCol w:w="2098"/>
        <w:gridCol w:w="1840"/>
      </w:tblGrid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 профессионального образования Республики Казахстан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граждан Республики Казахстан, иностранных граждан и лиц без гражданства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(тенге) местный бюджет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 языком обучения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«Строительно-технический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 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379 253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 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общественного питания и сервиса» акимата города Астаны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 10 мес.,2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339 203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«Технологический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372 522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«Технический колледж» акимата города Астаны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371 718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Лифтовое хозяйство и эскалаторы (по видам)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энергетики и связи» акимата города Астаны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278 958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автоматизированных систем связи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«Профессионально-технический колледж» акимата города Астаны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 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«Многопрофильный колледж» акимата города Астаны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347 121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«Политехнический колледж»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мес.,3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6 мес., 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«Гуманитарный колледж»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мес., 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379 872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транспорта и коммуникаций» Управления образования города Астаны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подвижного состава железных дорог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 транспортных, строительно-дорожных машин и оборудования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Оптическое и электронное оборудование (по видам)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экономики, технологии и стандартизации пищевых производств» Управления образования города Астаны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(по отраслям)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предприятия пищевой промышленности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садово-парковое и ландшафтное строительство (по видам)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«Медицинский колледж» акимата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363 789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здравоохранения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«Колледж Управления»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«Финансовая академия»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«Торгово-экономический колледж Казпотребсоюза г. Астана»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городского хозяйства «Туран-Профи»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Лифтовое хозяйство и эскалаторы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«Индустриально-экономический колледж им. академика Г.С. Сейткасимова»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вентиляций и инженерных систем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6 мес., 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 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«Казахский университет технологии и бизнеса»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 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обслуживания гостиничных хозяйств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«Колледж менеджмента и бизнеса г.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«Акмолинский колледж АО «Казахская академия транспорта и коммуникации им. М. Тынышпаева»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города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 (по отраслям)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мес., 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«Гуманитарно-технический колледж «АСУ»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6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Евразийского гуманитарного института»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город Астаны»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