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16be3" w14:textId="af16b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Акмолинской области от 23 сентября 2014 года № А-8/454 "Об утверждении положения о государственном учреждении "Управление культуры Акмолинской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12 января 2016 года № А-1/6. Зарегистрировано Департаментом юстиции Акмолинской области 19 февраля 2016 года № 5260. Утратило силу постановлением акимата Акмолинской области от 17 мая 2016 года № А-6/219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Акмолинской области от 17.05.2016 </w:t>
      </w:r>
      <w:r>
        <w:rPr>
          <w:rFonts w:ascii="Times New Roman"/>
          <w:b w:val="false"/>
          <w:i w:val="false"/>
          <w:color w:val="ff0000"/>
          <w:sz w:val="28"/>
        </w:rPr>
        <w:t>№ А-6/219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положения о государственном учреждении "Управление культуры Акмолинской области" от 23 сентября 2014 года № А-8/454 (зарегистрировано в Реестре государственной регистрации нормативных правовых актов № 4420, опубликовано 11 ноября 2014 года в газетах "Арқа ажары" и "Акмолинская правда")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культуры Акмолинской области",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"2. Государственное учреждение "Управление культуры Акмолинской области" имеет подведомственные организации, указанные в приложении к настоящему положению.";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абзацы второй, одиннадцатый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"поддержка и координация деятельности государственных организаций культуры области, по развитию театрального, циркового, музыкального и киноискусства, культурно-досуговой деятельности и народного творчества, библиотечного и музейного дела, обеспечение деятельности учреждений области в области культуры;";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"организация работы по учету, охране, консервации и реставрации, а также использованию культурных ценностей области, увековечению памяти видных деятелей культуры страны;".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текст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вносимых изменений в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культуры Акмолинской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Государственному учреждению "Управление культуры Акмолинской области" обеспечить извещение органов юстиции о внесенных изменениях в порядке и сроки, установленные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области Нуркенова Н.Ж.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С.Кулагин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А-1/6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 вносимых изменений в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"Управление культуры Акмолинской области"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"2. Государственное учреждение "Управление культуры Акмолинской области" имеет подведомственные организации, указанные в приложении к настоящему положению.";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абзацы второй, одиннадцатый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"поддержка и координация деятельности государственных организаций культуры области, по развитию театрального, циркового, музыкального и киноискусства, культурно-досуговой деятельности и народного творчества, библиотечного и музейного дела, обеспечение деятельности учреждений области в области культуры;";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"организация работы по учету, охране, консервации и реставрации, а также использованию культурных ценностей области, увековечению памяти видных деятелей культуры страны;".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