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6e41e" w14:textId="766e4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Акмолинской области от 19 февраля 2015 года № А-2/66 "Об утверждении положения о государственном учреждении "Управление сельского хозяйства Акмолинской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29 января 2016 года № А-2/42. Зарегистрировано Департаментом юстиции Акмолинской области 4 марта 2016 года № 5275. Утратило силу постановлением акимата Акмолинской области от 17 мая 2016 года № А-6/219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Акмолинской области от 17.05.2016 </w:t>
      </w:r>
      <w:r>
        <w:rPr>
          <w:rFonts w:ascii="Times New Roman"/>
          <w:b w:val="false"/>
          <w:i w:val="false"/>
          <w:color w:val="ff0000"/>
          <w:sz w:val="28"/>
        </w:rPr>
        <w:t>№ А-6/219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Республики Казахстан",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положения о государственном учреждении "Управление сельского хозяйства Акмолинской области" от 19 февраля 2015 года № А-2/66 (зарегистрировано в Реестре государственной регистрации нормативных правовых актов № 4715, опубликовано 10 апреля 2015 года в информационно-правовой системе "Әділет")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сельского хозяйства Акмолинской области", утвержденным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разработка предложений по государственной поддержке субъектов агропромышленного комплекса в соответствии с Законом Республики Казахстан "О государственном регулировании развития агропромышленного комплекса и сельских территорий" и нормативными правовыми актами в данной сфере;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осуществление государственной технической инспекции в области развития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организация региональных выставок, ярмарок по ассортименту выпускаемой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проведение мониторинга состояния продовольственной безопасности и рынков продукции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разработка и реализация мероприятий по распространению и внедрению инновационного опыта в области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подготовка проекта постановления об утверждении правил организации отбора инновационных проектов в области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обеспечение строительства, содержания и реконструкции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специальных хранилищ (могильников) пестицидов, ядохимикатов и тары из-под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организация приобретения, содержания высококлассных племенных животных и выращивания ремонтного молодняка для расширенного воспроизводства;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обеспечение удешевления стоимости семян первой, второй и третьей репродукций, реализованных отечественным сельскохозяйственным товаропроизводителям;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обеспечение проведения мероприятий по борьбе с вредными организмами в соответствии с перечнем и порядком, определяемыми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возмещение части комиссии при гарантировании займов и части страховых премий при страховании займов субъектов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возмещение части расходов, понесенных субъектом агропромышленного комплекса при инвестиционных вложениях;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субсидирование затрат перерабатывающих предприятий на закуп сельскохозяйственной продукции для производства продуктов ее глубокой переработки;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разработка мероприятий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привлечению инвестиций и кредитов банков второго уровня в отрасли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созданию условий для становления и развития конкурентоспособных производств, их модернизации и переходу на международные системы менеджмента качества;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созданию условий для роста специализированных животноводческих хозяйств;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формирование перечня приоритетных местных бюджетных инвестиционных проектов по развитию агропромышленного комплекса, финансируемых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создание условий для функционирования и развития информационно-маркетинговой системы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изучение ситуации на внутреннем и внешнем продовольственных рынках и обеспечение доступа к соответствующей информации субъектов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предоставление информации о состоянии и развитии агропромышленного комплекса в уполномоченные государственные органы по вопросам развития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осуществление мониторинга деятельности заготовительных организаций в сфере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проведение аккредитации заготовительных организаций в сфере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размещение на собственном интернет-ресурсе перечня заготовительных организаций в сфере агропромышленного комплекса в порядке и сроки, установленные уполномоченным органом в области развития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лицензирование деятельности по оказанию услуг по складской деятельности с выдачей зерновых расписок;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оптимизация структуры зернового производства с учетом природно-климатических условий и рыночной конъюнктуры, совершенствование и внедрение новых прогрессивных технологий производства, хранения и реализации зерна;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26) осуществление удешевления отечественным сельскохозяйственным товаропроизводителям стоимости минеральных удобрений, протравителей семян и гербицидов в соответствии с бюджетными программами;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27) принятие необходимых мер по своевременному обеспечению потребностей внутреннего рынка в нефтепродуктах;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28) принятие мер по созданию в области конкурентной среды по оказанию услуг по подтверждению соответствия в области технического регулирования;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29) контроль за хлебоприемными предприятиями, включающий: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ежегодное обследование хлебоприемных предприятий на предмет готовности к приему зерна нового урожая в соответствии с утвержденными графиками;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оформление актов обследований хлебоприемных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30) приостановление действия лицензии на право осуществления деятельности по оказанию услуг по складской деятельности с выдачей зерновых расписок в целом или в части осуществления отдельных операций на срок до шести месяцев в порядке, предусмотренном законодательством Республики Казахстан об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31) контроль за соблюдением хлебоприемными предприятиями правил: ведения количественно-качественного учета зерна; хранения зерна; выдачи, обращения и погашения зерновых расписок в соответствии с Предпринимательским кодексом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32) выдача предписаний о нарушении законодательства Республики Казахстан о зерне, рассмотрение дел об административных правонарушениях в соответствии с законодательством Республики Казахстан об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33) осуществление мониторинга зернового рынка в пределах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34) государственный контроль безопасности и качества зерна;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35) наложение запрета на отгрузку любым видом транспорта зерна с хлебоприемного предприятия при наличии оснований, предусмотренных пунктом 2 статьи 28 Закона Республики Казахстан "О зерне";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36) инспектирование (проверка) деятельности хлебоприемных предприятий на предмет соблюдения требований по ведению количественно-качественного учета и обеспечению сохранности зерна в соответствии с данными реестра зерновых расписок;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37) подача в суд заявления о введении и досрочном завершении временного управления хлебоприемным предприятием;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38) проверка фактического наличия и качества зерна у участников зернового рынка и соответствия его отчетным данным;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39) контроль количественно-качественного состояния зерна;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40) направление держателям зерновых расписок уведомления о представлении кандидатур для включения в состав комиссии по временному управлению хлебоприемным предприятием;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41) внесение предложения в местный исполнительный орган области о приостановлении действия и (или) лишении лицензии на право осуществления деятельности по оказанию услуг по складской деятельности с выдачей зерновых расписок;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42) внесение предложений по введению временного управления хлебоприемным предприятием;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43) осуществление государственного контроля в области семеноводства;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44) внесение на рассмотрение в уполномоченный орган предложений по объемам производства и реализации элитно-семеноводческими хозяйствами элитных семян;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45) проведение аттестации субъектов семеноводства и лабораторий по экспертизе качества семян с выдачей соответствующего свидетельства в порядке, определяемом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46) ведение государственного электронного реестра разрешений и уведомлений;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47) составление балансов семян по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48) обеспечение предоставления в уполномоченный орган в сфере сельского хозяйства необходимой информации в области семеноводства сельскохозяйственных культур;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49) содействие в пределах своей компетенции формированию сельскохозяйственными товаропроизводителями страховых и переходящих фондов семян;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50) внесение предложений по схемам и методам ведения первичного, элитного семеноводства и массового размножения семян сельскохозяйственных культур;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51) осуществление контроля за исполнением порядка осуществления сортового и семенного контроля, проведения апробации сортовых посевов, грунтовой оценки, лабораторных сортовых испытаний, экспертизы качества семян;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52) внесение предложения по установлению предельной цены реализации на подлежащие субсидированию семена в пределах квот, определяемых в соответствии с подпунктом 12) статьи 6-1 Закона Республики Казахстан "О семеноводстве";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53) внесение предложения по определению ежегодных квот по каждому виду семян, подлежащих субсидированию: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оригинальным семенам – для каждого аттестованного субъекта в области семеноводства;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элитным семенам – для каждой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54) контролирование целевого использования просубсидированных оригинальных и элитных семян;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55) организация подготовки и повышения квалификации кадров апробаторов и семенных экспертов;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56) осуществление контроля за соблюдением нормативных правовых актов по проведению экспертизы сортовых и посевных качеств семян сельскохозяйственных растений;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57) на основании предложения государственного инспектора по семеноводству приостановление: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действий свидетельства об аттестации, удостоверяющего право субъекта на осуществление деятельности в области семеноводства;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деятельности по проведению экспертизы сортовых и посевных качеств семян;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58) организация работ по обезвреживанию пестицидов (ядохимикатов) по согласованию с уполномоченными государственными органами в области охраны окружающей среды 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59) строительство, содержание и поддержание в надлежащем состоянии специальных хранилищ (могильников);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60) лицензирование деятельности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производству (формуляции) пестицидов (ядохимикатов);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реализации пестицидов (ядохимикатов);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применению пестицидов (ядохимикатов) аэрозольным и фумигационным способами;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61) ведение учета распространения карантинных объектов и представление информации уполномоченному органу и заинтересованным лицам;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62) на объектах государственного контроля и надзора в области карантина растений организация проведения мероприятий по карантину растений физическими и юридическими лицами – владельцами этих объектов, а также органами государственного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63) внесение предложения об установлении карантинной зоны с введением карантинного режима или его отмене на соответствующих территориях по представлению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64) осуществление государственного контроля за соблюдением законодательства Республики Казахстан в области растениеводства;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65) осуществление контроля за деятельностью агента, общества, соблюдением ими законодательства Республики Казахстан об обязательном страховании в растениеводстве;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66) рассмотрение дел об уклонении от заключения договоров обязательного страхования страхователями и несоблюдении обществом требований законодательства Республики Казахстан о взаимном страховании и Закона Республики Казахстан "Об обязательном страховании в растениеводстве";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67) запрашивание и получение от страхователя, страховщика, агента и общества информации и документов, необходимых для осуществления им своих контрольных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68) подготовка проекта постановления об установлении форм и сроков предоставления страхователем, страховщиком, агентом и обществом информации и документов, необходимых для осуществления им контрольных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69) ведение и издание государственного регистра племенных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70) распределение с учетом предложений республиканских палат по породам крупного рогатого скота и иных общественных объединений, осуществляющих деятельность в области животноводства, субсидии на племенную продукцию (материал) в пределах бюджетных средств, предусмотренных на указанные цели;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71) ведение учета данных в области племенного животноводства по утвержденным формам;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72) обобщение данных о бонитировке и информирование заинтересованных лиц о ее результатах в целях стимулирования эффективного использования высокоценных племенных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73) осуществление субсидирования мероприятий, направленных на сохранение и восстановление генофонда племенных животных, в том числе пород с ограниченным генофондом;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74) контроль за развитием и охраной пчеловодства на территории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75) координация селекционно-племенной работы и организация государственной поддержки племенного дела в пчеловодстве в соответствии с законодательством Республики Казахстан о племенном животноводстве;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76) оказание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77) разработка предложений и осуществление мероприятий по государственной поддержке сельскохозяйственных кооперативов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78) разработка и реализация мероприятий по распространению и внедрению опыта создания и деятельности сельскохозяйственных кооперативов;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79) разработка мероприятий по привлечению инвестиций и кредитов финансовых организаций для развития сельскохозяйственной кооперации, а также созданию условий для становления и развития конкурентоспособных производств, их модернизации и переходу на международные системы менеджмента качества;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80) создание условий для функционирования и развития информационно-маркетинговой системы сельскохозяйственной кооперации.".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текст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вносимого изменения в положение о государственном учреждении "Управление сельского хозяйства Акмолинской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Государственному учреждению "Управление сельского хозяйства Акмолинской области" обеспечить извещение органов юстиции о внесенном изменении в порядке и сроки, установленные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первого заместителя акима Акмолинской области Отарова К.М.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С.Кулагин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января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А-2/42</w:t>
            </w:r>
          </w:p>
        </w:tc>
      </w:tr>
    </w:tbl>
    <w:bookmarkStart w:name="z19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 вносимого изменения в положение 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"Управление сельского хозяйства Акмолинской области"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15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разработка предложений по государственной поддержке субъектов агропромышленного комплекса в соответствии с Законом Республики Казахстан "О государственном регулировании развития агропромышленного комплекса и сельских территорий" и нормативными правовыми актами в данной сфере;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осуществление государственной технической инспекции в области развития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организация региональных выставок, ярмарок по ассортименту выпускаемой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проведение мониторинга состояния продовольственной безопасности и рынков продукции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разработка и реализация мероприятий по распространению и внедрению инновационного опыта в области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подготовка проекта постановления об утверждении правил организации отбора инновационных проектов в области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обеспечение строительства, содержания и реконструкции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специальных хранилищ (могильников) пестицидов, ядохимикатов и тары из-под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организация приобретения, содержания высококлассных племенных животных и выращивания ремонтного молодняка для расширенного воспроизводства;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обеспечение удешевления стоимости семян первой, второй и третьей репродукций, реализованных отечественным сельскохозяйственным товаропроизводителям;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обеспечение проведения мероприятий по борьбе с вредными организмами в соответствии с перечнем и порядком, определяемыми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возмещение части комиссии при гарантировании займов и части страховых премий при страховании займов субъектов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возмещение части расходов, понесенных субъектом агропромышленного комплекса при инвестиционных вложениях;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субсидирование затрат перерабатывающих предприятий на закуп сельскохозяйственной продукции для производства продуктов ее глубокой переработки;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разработка мероприятий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привлечению инвестиций и кредитов банков второго уровня в отрасли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созданию условий для становления и развития конкурентоспособных производств, их модернизации и переходу на международные системы менеджмента качества;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созданию условий для роста специализированных животноводческих хозяйств;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формирование перечня приоритетных местных бюджетных инвестиционных проектов по развитию агропромышленного комплекса, финансируемых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создание условий для функционирования и развития информационно-маркетинговой системы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изучение ситуации на внутреннем и внешнем продовольственных рынках и обеспечение доступа к соответствующей информации субъектов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предоставление информации о состоянии и развитии агропромышленного комплекса в уполномоченные государственные органы по вопросам развития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осуществление мониторинга деятельности заготовительных организаций в сфере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проведение аккредитации заготовительных организаций в сфере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размещение на собственном интернет-ресурсе перечня заготовительных организаций в сфере агропромышленного комплекса в порядке и сроки, установленные уполномоченным органом в области развития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лицензирование деятельности по оказанию услуг по складской деятельности с выдачей зерновых расписок;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оптимизация структуры зернового производства с учетом природно-климатических условий и рыночной конъюнктуры, совершенствование и внедрение новых прогрессивных технологий производства, хранения и реализации зерна;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26) осуществление удешевления отечественным сельскохозяйственным товаропроизводителям стоимости минеральных удобрений, протравителей семян и гербицидов в соответствии с бюджетными программами;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27) принятие необходимых мер по своевременному обеспечению потребностей внутреннего рынка в нефтепродуктах;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28) принятие мер по созданию в области конкурентной среды по оказанию услуг по подтверждению соответствия в области технического регулирования;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29) контроль за хлебоприемными предприятиями, включающий: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ежегодное обследование хлебоприемных предприятий на предмет готовности к приему зерна нового урожая в соответствии с утвержденными графиками;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оформление актов обследований хлебоприемных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30) приостановление действия лицензии на право осуществления деятельности по оказанию услуг по складской деятельности с выдачей зерновых расписок в целом или в части осуществления отдельных операций на срок до шести месяцев в порядке, предусмотренном законодательством Республики Казахстан об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31) контроль за соблюдением хлебоприемными предприятиями правил: ведения количественно-качественного учета зерна; хранения зерна; выдачи, обращения и погашения зерновых расписок в соответствии с Предпринимательским кодексом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32) выдача предписаний о нарушении законодательства Республики Казахстан о зерне, рассмотрение дел об административных правонарушениях в соответствии с законодательством Республики Казахстан об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33) осуществление мониторинга зернового рынка в пределах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34) государственный контроль безопасности и качества зерна;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35) наложение запрета на отгрузку любым видом транспорта зерна с хлебоприемного предприятия при наличии оснований, предусмотренных пунктом 2 статьи 28 Закона Республики Казахстан "О зерне";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36) инспектирование (проверка) деятельности хлебоприемных предприятий на предмет соблюдения требований по ведению количественно-качественного учета и обеспечению сохранности зерна в соответствии с данными реестра зерновых расписок;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37) подача в суд заявления о введении и досрочном завершении временного управления хлебоприемным предприятием;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38) проверка фактического наличия и качества зерна у участников зернового рынка и соответствия его отчетным данным;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39) контроль количественно-качественного состояния зерна;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40) направление держателям зерновых расписок уведомления о представлении кандидатур для включения в состав комиссии по временному управлению хлебоприемным предприятием;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41) внесение предложения в местный исполнительный орган области о приостановлении действия и (или) лишении лицензии на право осуществления деятельности по оказанию услуг по складской деятельности с выдачей зерновых расписок;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42) внесение предложений по введению временного управления хлебоприемным предприятием;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43) осуществление государственного контроля в области семеноводства;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44) внесение на рассмотрение в уполномоченный орган предложений по объемам производства и реализации элитно-семеноводческими хозяйствами элитных семян;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45) проведение аттестации субъектов семеноводства и лабораторий по экспертизе качества семян с выдачей соответствующего свидетельства в порядке, определяемом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46) ведение государственного электронного реестра разрешений и уведомлений;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47) составление балансов семян по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48) обеспечение предоставления в уполномоченный орган в сфере сельского хозяйства необходимой информации в области семеноводства сельскохозяйственных культур;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49) содействие в пределах своей компетенции формированию сельскохозяйственными товаропроизводителями страховых и переходящих фондов семян;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50) внесение предложений по схемам и методам ведения первичного, элитного семеноводства и массового размножения семян сельскохозяйственных культур;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51) осуществление контроля за исполнением порядка осуществления сортового и семенного контроля, проведения апробации сортовых посевов, грунтовой оценки, лабораторных сортовых испытаний, экспертизы качества семян;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52) внесение предложения по установлению предельной цены реализации на подлежащие субсидированию семена в пределах квот, определяемых в соответствии с подпунктом 12) статьи 6-1 Закона Республики Казахстан "О семеноводстве";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53) внесение предложения по определению ежегодных квот по каждому виду семян, подлежащих субсидированию: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оригинальным семенам – для каждого аттестованного субъекта в области семеноводства;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элитным семенам – для каждой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54) контролирование целевого использования просубсидированных оригинальных и элитных семян;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55) организация подготовки и повышения квалификации кадров апробаторов и семенных экспертов;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56) осуществление контроля за соблюдением нормативных правовых актов по проведению экспертизы сортовых и посевных качеств семян сельскохозяйственных растений;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57) на основании предложения государственного инспектора по семеноводству приостановление: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действий свидетельства об аттестации, удостоверяющего право субъекта на осуществление деятельности в области семеноводства;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деятельности по проведению экспертизы сортовых и посевных качеств семян;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58) организация работ по обезвреживанию пестицидов (ядохимикатов) по согласованию с уполномоченными государственными органами в области охраны окружающей среды 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59) строительство, содержание и поддержание в надлежащем состоянии специальных хранилищ (могильников);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60) лицензирование деятельности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производству (формуляции) пестицидов (ядохимикатов);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реализации пестицидов (ядохимикатов);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применению пестицидов (ядохимикатов) аэрозольным и фумигационным способами;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61) ведение учета распространения карантинных объектов и представление информации уполномоченному органу и заинтересованным лицам;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62) на объектах государственного контроля и надзора в области карантина растений организация проведения мероприятий по карантину растений физическими и юридическими лицами – владельцами этих объектов, а также органами государственного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63) внесение предложения об установлении карантинной зоны с введением карантинного режима или его отмене на соответствующих территориях по представлению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64) осуществление государственного контроля за соблюдением законодательства Республики Казахстан в области растениеводства;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65) осуществление контроля за деятельностью агента, общества, соблюдением ими законодательства Республики Казахстан об обязательном страховании в растениеводстве;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66) рассмотрение дел об уклонении от заключения договоров обязательного страхования страхователями и несоблюдении обществом требований законодательства Республики Казахстан о взаимном страховании и Закона Республики Казахстан "Об обязательном страховании в растениеводстве";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67) запрашивание и получение от страхователя, страховщика, агента и общества информации и документов, необходимых для осуществления им своих контрольных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68) подготовка проекта постановления об установлении форм и сроков предоставления страхователем, страховщиком, агентом и обществом информации и документов, необходимых для осуществления им контрольных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69) ведение и издание государственного регистра племенных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70) распределение с учетом предложений республиканских палат по породам крупного рогатого скота и иных общественных объединений, осуществляющих деятельность в области животноводства, субсидии на племенную продукцию (материал) в пределах бюджетных средств, предусмотренных на указанные цели;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71) ведение учета данных в области племенного животноводства по утвержденным формам;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72) обобщение данных о бонитировке и информирование заинтересованных лиц о ее результатах в целях стимулирования эффективного использования высокоценных племенных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73) осуществление субсидирования мероприятий, направленных на сохранение и восстановление генофонда племенных животных, в том числе пород с ограниченным генофондом;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74) контроль за развитием и охраной пчеловодства на территории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75) координация селекционно-племенной работы и организация государственной поддержки племенного дела в пчеловодстве в соответствии с законодательством Республики Казахстан о племенном животноводстве;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76) оказание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77) разработка предложений и осуществление мероприятий по государственной поддержке сельскохозяйственных кооперативов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78) разработка и реализация мероприятий по распространению и внедрению опыта создания и деятельности сельскохозяйственных кооперативов;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79) разработка мероприятий по привлечению инвестиций и кредитов финансовых организаций для развития сельскохозяйственной кооперации, а также созданию условий для становления и развития конкурентоспособных производств, их модернизации и переходу на международные системы менеджмента качества;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80) создание условий для функционирования и развития информационно-маркетинговой системы сельскохозяйственной кооперации.".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