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7a81" w14:textId="7b57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30 марта 2015 года № А-4/123 "Об утверждении норматива субсидий на единицу закупаемой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января 2016 года № А-2/43. Зарегистрировано Департаментом юстиции Акмолинской области 9 марта 2016 года № 5279. Утратило силу постановлением акимата Акмолинской области от 16 апреля 2021 года № А-4/176.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16.04.2021 </w:t>
      </w:r>
      <w:r>
        <w:rPr>
          <w:rFonts w:ascii="Times New Roman"/>
          <w:b w:val="false"/>
          <w:i w:val="false"/>
          <w:color w:val="000000"/>
          <w:sz w:val="28"/>
        </w:rPr>
        <w:t>№ А-4/176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норматива субсидий на единицу закупаемой сельскохозяйственной продукции для производства продуктов ее глубокой переработки" от 30 марта 2015 года № А-4/123 (зарегистрировано в Реестре государственной регистрации нормативных правовых актов № 4784, опубликовано 16 мая 2015 года в газетах "Акмолинская правда",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А-4/123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видов продуктов ее глубокой переработки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3370"/>
        <w:gridCol w:w="6293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тенге/литр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