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52fb" w14:textId="c545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"Ревизионная комиссия по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23 февраля 2016 года № 5С-47-6. Зарегистрировано Департаментом юстиции Акмолинской области 25 марта 2016 года № 5282. Утратило силу решением Акмолинского областного маслихата от 20 июля 2016 года № 6С-4-3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Акмолинского областного маслихата от 20.07.2016 </w:t>
      </w:r>
      <w:r>
        <w:rPr>
          <w:rFonts w:ascii="Times New Roman"/>
          <w:b w:val="false"/>
          <w:i w:val="false"/>
          <w:color w:val="ff0000"/>
          <w:sz w:val="28"/>
        </w:rPr>
        <w:t>№ 6С-4-3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ревизионных комиссиях областей, городов республиканского значения, столицы, утвержденного нормативным постановлением Счетного комитета по контролю за исполнением республиканского бюджета от 28 ноября 2015 года № 11-НҚ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"Ревизионная комиссия по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"Ревизионная комиссия по Акмолинской области" обеспечить государственную регистрацию Положения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5С-47-6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"Ревизионная комиссия по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определяет статус, полномочия и организацию работы Ревизионной комиссии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Ревизионная комиссия по Акмолинской области (далее − Ревизионная комиссия) является государственным органом, осуществляющим внешний государственный аудит и финансовый контроль за исполнением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Ревизионная комиссия осуществляет свою деятельность в пределах Акмолинской области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нормативными правовыми актами Республики Казахстан, Регламентом Ревизионной комиссии,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Ревизионная комиссия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логотип,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Ревизионная комиссия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Ревизионная комиссия имеет право выступать стороной гражданско-правовых отношений от имени государства, если она уполномочена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Ревизионная комиссия в пределах своей компетенции в установленном законодательством Республики Казахстан порядке принимает решения, оформляемые приказами Председателя Ревизионной комиссии и постановлениями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Структуру Ревизионной комиссии образуют Председатель, четыре члена и аппарат Ревизионной комиссии. Лимит штатной численности Ревизионной комиссии утверждается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Юридический адрес Ревизионной комиссии: 020000, Акмолинская область, город Кокшетау, улица Сатпаева, 1, корпус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− государственное учреждение "Ревизионная комиссия по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Положение о Ревизионной комиссии утверждается Акмолинским областным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Ревизионной комиссии осуществляется за счет средств местного бюджета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Ревизионной комиссии запрещается вступать в договорные отношения с субъектами предпринимательства на предмет выполнения обязанностей, являющихся функциями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законодательными актами Республики Казахстан Ревизионной комиссии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Ревизионной комиссии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Ревизионной комиссии является повышение эффективности управления и использования средств местного бюджета, активов государства и субъектов квазигосударственного сектора в целях укрепления финансовой дисциплины и обеспечения экономической стабильности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контроль за соблюдением требований бюджетного законодательства Республики Казахстан, законодательства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анализ и оценка исполнения местных бюджетов, реализации программ развития территорий и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Ревизионная комиссия в пределах Акмолинской области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аудит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и исполнения местного бюджета в соответствии с принципами бюджетной системы Республики Казахстан с подготовкой отчета об исполнении местного бюджета за отчетный финансовый год, который по своему содержанию является заключением к соответствующему отчету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связанных грантов, бюджетных инвестиций, государственных и гарантированных государством займов, займов, привлекаемых под поручительство государства и активов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влияния деятельности местного исполнительного органа и субъектов квазигосударственного сектора на развитие экономики или отдельно взятой отрасли экономики, социальной и других сфер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документов Системы государственного планирования в части исполнения соответствующего бюджета и использования активов государства, а по поручениям Президента Республики Казахстан также по иным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обоснованности планирования, реализуемости и эффективности осуществления местными исполнительными органами и субъектами квазигосударственного сектора закупок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ценообразования, включая оценку разницы между размером выделенных (затраченных) местных финансовых ресурсов на приобретение товаров, работ, услуг и рыночной стоимостью приобретенных товаров, работ,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активами субъектов квазигосударственного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налогового администрирования;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сфере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объектов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аудит соответствия: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достоверности и правильности ведения объектами государственного аудита бухгалтерского учета и составления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выполнения местными исполнительными органами и субъектами квазигосударственного сектора условий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полноты и своевременности поступлений в местный бюджет, взимания поступлений в бюджет, а также правильности возврата, зачета ошибочно (излишне) оплаченных сумм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использования средств местного бюджета, в том числе выделенных из вышестоящего в нижестоящий бюджет в виде целевых трансфертов и кредитов, связанных грантов, государственных и гарантированных государством займов, а также займов, привлекаемых под поручительство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использования субъектами квазигосударственного сектора выделенных им средств местного бюджета в соответствии с финансово-экономическим обоснованием.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получает в соответствии с законодательством Республики Казахстан доступ к государственным и иным информационным системам, необходимым для проведения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вносит по итогам государственного аудита предложения о привлечении должностных лиц к дисциплинарной ответственности лицам их назначившим; 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в маслихат Акмолинской области, района (города областного значения) (далее −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экспертно-аналитическую деятельность в отношении областного бюджета, а также бюджетов районов (городов областного значения)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возбуждает производства по делу oб административном правонарушении в пределах компетенции, предусмотренной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участие в проведении совместных или параллельных проверках со Счетным комитетом по контролю за исполнением республиканского бюджета (далее  Счетный комитет) и другими государственными органами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Обязанности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аудиторское заключение на основании аудиторских отчетов и (или) аудиторских отчетов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постановления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уголовных или административных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с гражданским процессуальным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регистрацию аудиторских мероприятий и проверок в уполномоченном органе по правовой статистике и специальным учетам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на системной основе мониторинг исполнения данных ими в аудиторском заключении рекомендаций и направленных для обязательного исполнения предписаний;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бюджетного законодательства и развитию финансовой системы Республики Казахстан и представляет их на рассмотрение соответствующим уполномоченным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Счетный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предоставляет информацию об исполнении местного бюджета по запросу Счетного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в пределах своей компетенции 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Ревизионной комиссии и полномочия ее должностных лиц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Состав руководства Ревизионной комиссии представлен Председателем и четырьмя членами, назначаемыми сроком на пять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Председатель Ревизионной комиссии назначается на должность и освобождается от должности маслихатом по представлению Счетного комитета и согласованию с Администрацией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Члены Ревизионной комиссии назначаются и освобождаются от должности маслихатом в соответствии с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Председателя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регламент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членов Ревизионной комиссии и аппарата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Ревизионную комиссию в иных государственных органах, организациях Республики Казахстан и за ее пределами;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аппарата и штатное расписание Ревизионной комиссии в пределах утвержденной штатной численности и средств, предусмотренных в областном бюджете;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назначает на должности и освобождает от должностей руководителя и работников аппарата Ревизионной комиссии в установленном законодательством порядке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поощряет работников Ревизионной комиссии и налагает дисциплинарные взыскания на них в установленном с законодательством о государственной службе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издает приказы, дает указания, проверяет их исполнение, подписывает постановления и предписания, принятые на заседаниях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перечень объектов государственного аудита на соответствующий год, предусматривающий организацию государственного аудита на основании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дает поручения членам Ревизионной комиссии на проведение государственного аудита и (или) встречной, совместной и параллельной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определяет состав государственных аудиторов Ревизионной комиссии, которые участвуют в проведении аудиторских мероприятий в пределах компетенции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определяет необходимость проведения контроля качества аудиторской, экспертно-аналитической деятельности Ревизионной комиссии на предмет соблюдения стандартов государственного аудита и финансового контроля, в том числе с доступом на объект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беспрепятственно знакомится с документацией, относящейся к вопросам государственного аудита за исполнением местного бюджета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требует и получает в установленный им срок от объектов государственного аудита необходимые справки, устные и письменные объяснения по вопросам, связанным с проведением аудиторских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вносит на рассмотрение маслихата области предложения по кандидатурам членов Ревизионной комиссии при назначении, а также их освобождении;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возлагает на одного из членов Ревизионной комиссии области обязанность по представлению годового отчета об исполнении бюджета района (города областного значения) в маслихат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вправе присутствовать на заседаниях акимата области, района (города областного значения)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образовывает консультативно-совещательные и консультативно-экспертные органы при Председателе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возлагает обязанности Председателя Ревизионной комиссии, в случае своего отсутствия в соответствие с действующим законодательством, на одного из членов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членов Ревизионной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организуют и осуществляют аудиторскую, экспертно-аналитическую, информационную и иную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несут ответственность, предусмотренную законами Республики Казахстан, не создают препятствия функционированию проверяемых объектов государственного аудита и не вмешиваются в их текущую хозяйственную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имеют беспрепятственный доступ к документации, относящейся к вопросам планирования и проведения государственного аудита за исполнением местных бюджетов и использованием активов государства и субъектов квазигосударственного сектора, с учетом соблюдения режима секретности,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требуют и получают в установленные ими сроки от объектов государственного аудита необходимые справки, устные и письменные объяснения по вопросам, связанным с осуществлением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самостоятельно принимают решения по вопросам возглавляемых (курируемых) ими направлений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утверждают программы государственного аудита с определением объемов необходимых ресурсов для эффективной организации государственного аудита, подписывают предписания в соответствии с распределением обязанностей по организации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дают в соответствии с утвержденным перечнем объектов государственного аудита на соответствующий год поручения работникам аппарата Ревизионной комиссии на проведение государственного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вправе присутствовать на заседаниях акимата области и района (города областного значения)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осуществляют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Председателю и членам Ревизионной комиссии выдаются удостоверения, подписываемые секретарем маслихата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Ревизионная комиссия извещает за тридцать календарных дней маслихат области о предстоящем истечении срока полномочий Председателя и членов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Председатель и члены Ревизионной комиссии досрочно освобождаются от должности вследствие: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принятия решения маслихатом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вступления в отношении их в законную силу обвинительного приговора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признания в установленном порядке ограниченно дееспособными или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нарушения присяги, законов Республики Казахстан, актов Президента Республики Казахстан и настоящего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>, совершения порочащего поступка, не совместимого с их статусом, несоблюдения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смерти, а также в случае признания безвестно отсутствующими или объявления умершими;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прекращения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выезда на постоянное местожительство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назначения на другую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 случае досрочного прекращения полномочий Председателя и члена Ревизионной комиссии в виде подачи заявления об увольнении, Председатель и член Ревизионной комиссии письменно уведомляет маслихат не позднее чем за один месяц до подачи соответствующего заявления об увольнении.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Проведение аудиторских мероприятий, а также информационно-аналитическая, правовая, консультативная, организационная и иная деятельность Ревизионной комиссии обеспечивается аппаратом Ревизионной комиссии. Аппарат Ревизионной комиссии состоит из должностных лиц, являющихся административными государственными служащими, возглавляется руководителем аппарата, назначаемым Председателем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Права, обязанности и ответственность работников аппарата, а также условия прохождения ими государственной службы определяются законодательством о государственной службе, трудовым законодательством, законодательством о государственном аудите и финансовом контроле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Переподготовка и повышение квалификации работников аппарата Ревизионной комиссии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Счетного комитета, основанных на поручениях Администрации Президента Республики Казахстан, решений маслихата области и инициативы Председателя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При осуществлении своей деятельности Ревизионная комиссия независима от объекта государственного аудита. Независимость Ревизионной комиссии обеспечивается недопустимостью: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неправомерного вмешательства государственных органов и иных организаций в деятельность Ревизионной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привлечения государственных аудиторов и иных должностных лиц Ревизионной комиссии по запросам государственных органов для проведения проверок, не предусмотренных в перечне объектов государственного аудита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Государственный контроль и надзор использования Ревизионной комиссией средств местного бюджета осуществляется с согласия или по поручению маслихата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Принятие решений Ревизионной комиссии осуществляется коллегиально на заседании.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На заседании Ревизионной комиссии рассматриваются итоги государственного аудита, вопросы планирования, методологии, иные вопросы, требующие коллегиального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Заседания Ревизионной комиссии проводятся в открытой или закрытой форме. Решения Ревизионной комиссии принимаются большинством голосов от общего числа состава Ревизионной комиссии, присутствующего на заседании. В случае равенства голосов принятым считается решение, за которое проголосовал председательствующий.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Порядок проведения заседаний Ревизионной комиссии, вопросы организации работы и другие вопросы определяются регламентом Ревизионной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Ревизионной комиссией ежеквартально представляется информация Счетному комитету о своей работе за отчетный период по форме и структуре, определяемым процедурным стандартом внешнего государственного аудита и финансового контроля по предоставлению Ревизионными комиссиями информации Счетному комитету, утверждаемым Счетным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Ревизионной комиссии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40. Ревизионная комиссия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Имущество Ревизионной комиссии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из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Имущество, закрепленное за Ревизионной комиссией,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Ревизионная комиссия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Материально-техническое и медицинское обеспечение, а также транспортное обслуживание Председателя, членов и работников аппарата Ревизионной комиссии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Ревизионной комиссии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45. Реорганизация и упразднение Ревизионной комиссии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