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d051" w14:textId="867d0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31 марта 2016 года № А-5/147. Зарегистрировано Департаментом юстиции Акмолинской области 5 мая 2016 года № 5338. Утратило силу постановлением акимата Акмолинской области от 26 марта 2020 года № А-4/155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А-4/155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первого заместителя акима Акмолинской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А-5/147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06.09.2019 </w:t>
      </w:r>
      <w:r>
        <w:rPr>
          <w:rFonts w:ascii="Times New Roman"/>
          <w:b w:val="false"/>
          <w:i w:val="false"/>
          <w:color w:val="ff0000"/>
          <w:sz w:val="28"/>
        </w:rPr>
        <w:t>№ А-9/428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4"/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результатах рассмотрения заявки на получение субсидий или отказ в предоставлении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стоимости услуг по подаче воды сельскохозяйственным товаропроизводителям", утвержденный приказом Министра сельского хозяйства Республики Казахстан от 8 декабря 2015 года № 6-4/1072 (зарегистрирован в Реестре государственной регистрации нормативных правовых актов № 12933) (далее – Стандарт)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электронной цифровой подписью (далее - ЭЦП) соответствующего уведомления – 1 рабочий день;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1 рабочий день;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заявки, подтверждение принятия заявки;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платежных поручений;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уведомления.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регистрации заявки подтверждает ее принятие путем подписания с использованием ЭЦП соответствующего уведомления – 1 рабочий день;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загружает их в информационную систему "Казначейство-Клиент" – 1 рабочий день;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уведомление о результате оказания государственной услуги в "личный кабинет" услугополучателя в форме электронного документа – 15 минут.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ЭЦП услугополучателя, заявку на получение субсидий на услуги по подаче воды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"Субсидирование стоимости услуг по подаче воды сельскохозяйственным товаропроизводителям"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стоимости услуг по подаче воды сельскохозяйственным товаропроизводителям"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