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72d" w14:textId="6c4b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4 сентября 2014 года № А-8/420 "Об утверждении положения о государственном учреждении "Управление земельных отношений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апреля 2016 года № А-5/150. Зарегистрировано Департаментом юстиции Акмолинской области 12 мая 2016 года № 5346. Утратило силу постановлением акимата Акмолинской области от 13 июня 2016 года № А-7/280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земельных отношений Акмолинской области" от 4 сентября 2014 года № А-8/420 (зарегистрировано в Реестре государственной регистрации нормативных правовых актов № 4387, опубликовано 16 октября 2014 года в газетах "Акмолинская правда",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земельных отношений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</w:t>
      </w:r>
      <w:r>
        <w:br/>
      </w:r>
      <w:r>
        <w:rPr>
          <w:rFonts w:ascii="Times New Roman"/>
          <w:b/>
          <w:i w:val="false"/>
          <w:color w:val="000000"/>
        </w:rPr>
        <w:t>вносимого изменения в Положение о государственном учреждении "Управление земельных отношений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