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312d" w14:textId="2553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17 ноября 2015 года № А-11/529 "Об утверждении видов субсидируемых удобрений и норм субсидий"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6 мая 2016 года № А-6/210. Зарегистрировано Департаментом юстиции Акмолинской области 20 мая 2016 года № 5366. Утратило силу постановлением акимата Акмолинской области от 5 июня 2017 года № А-6/248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05.06.2017 </w:t>
      </w:r>
      <w:r>
        <w:rPr>
          <w:rFonts w:ascii="Times New Roman"/>
          <w:b w:val="false"/>
          <w:i w:val="false"/>
          <w:color w:val="ff0000"/>
          <w:sz w:val="28"/>
        </w:rPr>
        <w:t>№ А-6/248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 (зарегистрирован в Реестре государственной регистрации нормативных правовых актов № 11223), акимат Акмолинской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видов субсидируемых удобрений и норм субсидий" от 17 ноября 2015 года № А-11/529 (зарегистрировано в Реестре государственной регистрации нормативных правовых актов № 5068, опубликовано 4 декабря 2015 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виды субсидируемых удобрений и нормы субсидий на 1 тонну (килограмм, литр) удобрений, приобретенных у продавца удобрений согласно приложению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первого заместителя акима Акмолинской области Отарова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"6" мая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А-11/529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 (килограмм, литр) удобрений, приобретенных у продавца удобрений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8904"/>
        <w:gridCol w:w="311"/>
        <w:gridCol w:w="670"/>
        <w:gridCol w:w="1747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удешевления стоимости одной единицы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отечественного производства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(N-10%:P2О5-46%)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 (N-34,4%)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 содержащие питательные "Микроудобрения "МЭРС"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(К2О5-42%; KCL-65%)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(К2 О5-50%)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Супрефосазот-содержащий "Супрефос –NS" (N-12%. P2O5-24%)+(Ca;Mg;SO3)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(нитрат кальция)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KristalonCucumber 14-11-31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KristalonSpecial 18-18-18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KristalonRed 12-12-36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KristalonYellow13-40-13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(Р-19%;К2О-2%)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"Суперфосфат" марки "Б" (P-15%:К2О-2%)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иностранного производства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(N-46,2%)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(N-21%)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(N16:Р16:К16)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(N-34,4%)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Зерновой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Масличный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Картофельный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Рис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Универсальный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(AgrifulAntisal)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(Technokel Amino Mix)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(Technokel Amino B)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PН (Tecnophyt PH)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