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2c0a" w14:textId="0f42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23 ноября 2015 года № А-11/533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21 апреля 2016 года № А-5/187. Зарегистрировано Департаментом юстиции Акмолинской области 27 мая 2016 года № 5389. Утратило силу постановлением акимата Акмолинской области от 3 февраля 2020 года № А-2/41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03.02.2020 </w:t>
      </w:r>
      <w:r>
        <w:rPr>
          <w:rFonts w:ascii="Times New Roman"/>
          <w:b w:val="false"/>
          <w:i w:val="false"/>
          <w:color w:val="000000"/>
          <w:sz w:val="28"/>
        </w:rPr>
        <w:t>№ А-2/41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услуг" от 23 ноября 2015 года № А-11/533 (зарегистрировано в Реестре государственной регистрации нормативных правовых актов № 5165, опубликовано 21 января 2016 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государственной адресной социальной помощи",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социальной помощи специалистам социальной сферы, проживающим и работающим в сельских населенных пунктах, по приобретению топлива",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Акмолинской области Адильбекова Д.З.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А-11/533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"Назначение государственной адресной социальной помощи"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"Назначение государственной адресной социальной помощи" (далее - государственная услуга) оказывается отделами занятости и социальных программ районов, городов Кокшетау и Степногорск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акима поселка, села, сельского округа (далее – аким сельского округа) - в случае отсутствия услугодателя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является уведомление о назначении (отказе в назначении) государственной адресной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 представленные услугополучателем,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государственной адресной социальной помощи", утвержденного приказом Министра здравоохранения и социального развития Республики Казахстан от 28 апреля 2015 года № 279 (зарегистрировано в Реестре государственной регистрации нормативных правовых актов № 11342)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выполнения, в разрезе каждого структурного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(либо его представителя по нотариально заверенной доверенности)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осуществляет прием и регистрацию документов и представляет документы руководителю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рассматривает документы и определяет ответственного исполнителя-1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рассматривает документы и передает документы в участковую комиссию для проведения обследования материального положения лица (семьи) -2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участковая комиссия со дня получения документов от услугодателя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и передает его услугодателю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ответственный исполнитель на основании предоставленных документов услугополучателя и заключения участковой комиссии подготавливает результат государственной услуги и передает руководителю-1 рабочий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руководитель подписывает результат государственной услуги и направляет в канцелярию - 1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сотрудник канцелярии регистрирует и выдает услугополучателю (либо его представителю по нотариально заверенной доверенности) результат государственной услуги –30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(либо его представителя по нотариально заверенной доверенности) к акиму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аким сельского округа осуществляет прием документов, регистрирует и выдает услугополучателю (либо его представителю по нотариально заверенной доверенности) отрывной талон заявления с отметкой о принятии документов –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аким сельского округа передает документы в участковую комиссию для проведения обследования материального положения лица (семьи)-2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участковая комиссия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и передает его акиму сельского округа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аким сельского округа со дня получения акта и заключения участковой комиссии направляет их с приложенными документами услугодателю - 7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ответственный исполнитель на основании предоставленных документов акима сельского округа и заключения участковой комиссии подготавливает результат государственной услуги и передает руководителю-7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руководитель подписывает результат государственной услуги и направляет в канцелярию - 1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сотрудник канцелярии регистрирует и направляет акиму сельского округа результат государственной услуги –1 рабочий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аким сельского округа выдает результат государственной услуги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и регистрация выдача отрывного талона;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документов в участковую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подготовка заключения участковой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подготовка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подписание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выдача результата государственной услуги.</w:t>
      </w:r>
    </w:p>
    <w:bookmarkEnd w:id="5"/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участковая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(либо его представителя по нотариально заверенной доверенности)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осуществляет прием и регистрацию документов и представляет документы руководителю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рассматривает документы и определяет ответственного исполнителя-1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рассматривает документы и передает документы в участковую комиссию для проведения обследования материального положения лица (семьи)-2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участковая комиссия со дня получения документов от услугодателя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и передает его услугодателю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ответственный исполнитель на основании предоставленных документов услугополучателя и заключения участковой комиссии подготавливает результат государственной услуги и передает руководителю-1 рабочий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руководитель подписывает результат государственной услуги и направляет в канцелярию - 1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сотрудник канцелярии регистрирует и выдает услугополучателю (либо его представителю по нотариально заверенной доверенности) результат государственной услуги –30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(либо его представителя по нотариально заверенной доверенности) к акиму сельского округа: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аким сельского округа осуществляет прием документов, регистрирует и выдает услугополучателю (либо его представителю по нотариально заверенной доверенности) отрывной талон заявления с отметкой о принятии документов –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аким сельского округа передает документы в участковую комиссию для проведения обследования материального положения лица (семьи)-2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участковая комиссия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и передает его акиму сельского округа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аким сельского округа со дня получения акта и заключения участковой комиссии направляет их с приложенными документами услугодателю - 7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ответственный исполнитель на основании предоставленных документов акима сельского окурга и заключения участковой комиссии подготавливает результат государственной услуги и передает руководителю-7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руководитель подписывает результат государственной услуги и направляет в канцелярию - 1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сотрудник канцелярии регистрирует и направляет акиму сельского округа результат государственной услуги –1 рабочий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аким сельского округа выдает результат государственной услуги – 30 минут.</w:t>
      </w:r>
    </w:p>
    <w:bookmarkEnd w:id="7"/>
    <w:bookmarkStart w:name="z5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 в процессе оказания государственной услуги</w:t>
      </w:r>
    </w:p>
    <w:bookmarkEnd w:id="8"/>
    <w:bookmarkStart w:name="z5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"Правительство для граждан" и (или) иными услугодателям,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1 – работник Государственной корпорации проверяет представленные документы, принимает и регистрирует заявление услугополучателя (либо его представителя по нотариально заверенной доверенности), выдает расписку о приеме документов с указанием даты и времени приема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условие 1 – в случае представления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3 – работник Государственной корпорации в срок, указанный в расписке о приеме соответствующих документов, выдает услугополучателю (либо его представителя по нотариально заверенной доверенности) готовый результат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в Государственную корпорацию, день приема документов не входит в срок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(или его представитель по нотариально заверенной доверенности) при обращении для оказания государственной услуги предоставляет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следующие документы в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 услугополучателя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сведения о составе семьи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полученных доходах членов семьи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сведения о наличии личного подсобного хозяйства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документ, подтверждающий регистрацию по месту жительства услугополучателя (членов семьи) (адресная справка или справка акима поселка, села, сельского округа);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заключения в рамках активных мер содействия занятости – копия социального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Бланки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настоящего пункта, предоставляются услугополучателю в местах оказания государственной услуги и заполняются им собственноручно. Социальный контракт предоставляется в подлиннике и копии для сверки, после чего оригинал возвращается услугополучателю.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документа, удостоверяющего личность услугополучателя, документа подтверждающего регистрацию по постоянному месту жительства не требуется при наличии возможности получения информации, содержащейся в них, из государственных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повторного обращения заявителя за назначением адресной социальной помощи на последующий квартал при отсутствии изменений в сведениях,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настоящего пункта, заполняется только бланк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государственной адресной социальной помощи"</w:t>
            </w:r>
          </w:p>
        </w:tc>
      </w:tr>
    </w:tbl>
    <w:bookmarkStart w:name="z6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"Назначении государственной адресной социальной помощи" при обращении услугополучателя к услугодателю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388100" cy="228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"Назначении государственной адресной социальной помощи" при обращении услугополучателя к акиму сельского округа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701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451600" cy="212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А-11/533</w:t>
            </w:r>
          </w:p>
        </w:tc>
      </w:tr>
    </w:tbl>
    <w:bookmarkStart w:name="z6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</w:t>
      </w:r>
    </w:p>
    <w:bookmarkEnd w:id="12"/>
    <w:bookmarkStart w:name="z6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"/>
    <w:bookmarkStart w:name="z7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 (далее - государственная услуга) оказывается отделами занятости и социальных программ районов, городов Кокшетау и Степногорск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 услугодателем: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решение о признании граждан Республики Казахстан пострадавшими вследствие ядерных испытаний на Семипалатинском испытательном ядерном полигоне;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выдача удостоверения или его дубликата;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решение о признании граждан Республики Казахстан пострадавшими вследствие ядерных испытаний на Семипалатинском испытательном ядерном полигоне;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выдача удостоверения или его дубликата;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выплата компенсации путем перечисления на лицевые счета услугополучателей;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выплата компенсации путем перечисления на контрольные счета наличности временного размещения денег физических и юридических лиц услугополучателей, отбывающим наказание в местах лишения свободы.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End w:id="14"/>
    <w:bookmarkStart w:name="z8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8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 представленные услугополучателем,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удостоверений", утвержденного приказом Министра здравоохранения и социального развития Республики Казахстан от 28 апреля 2015 года № 279 (зарегистрировано в Реестре государственной регистрации нормативных правовых актов № 11342) (далее –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выполнения, в разрезе каждого структурного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решения о признании граждан Республики Казахстан пострадавшими вследствие ядерных испытаний на Семипалатинском испытательном ядерном полигоне: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канцелярии принимает документы, регистрирует и передает документы руководителю -30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ознакамливается с документами и определяет ответственного исполнителя - 1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рассматривает документы и направляет в специальную комиссию - 2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специальная комиссия выдает решение- 15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подготавливает результат государственной услуги, передает руководителю - 1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подписывает результат государственной услуги и передает в канцелярию - 1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сотрудник канцелярии выдает результат государственной услуги услугополучателю-30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удостоверения или его дубликата гражданам, пострадавшим вследствие ядерных испытаний на Семипалатинском испытательном ядерном полигоне: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канцелярии принимает документы, регистрирует и передает документы руководителю -30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ознакамливается с документами и определяет ответственного исполнителя - 1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рассматривает документы и направляет в специальную комиссию - 2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специальная комиссия выдает решение - 2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подготавливает результат государственной услуги, передает руководителю - 1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подписывает результата государственной услуги и передает в канцелярию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сотрудник канцелярии выдает результат государственной услуги услугополучателю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продлевается на один месяц в случаях, когда необходимо проведение дополнительных запросов, проверок для принятия решения об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документов в специальную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решение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подготовка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подписание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выдача результата государственной услуги.</w:t>
      </w:r>
    </w:p>
    <w:bookmarkEnd w:id="16"/>
    <w:bookmarkStart w:name="z9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7"/>
    <w:bookmarkStart w:name="z9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специальная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решения о признании граждан Республики Казахстан пострадавшими вследствие ядерных испытаний на Семипалатинском испытательном ядерном полигоне: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канцелярии принимает документы, регистрирует и передает документы руководителю -30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ознакамливается с документами определяет ответственного исполнителя - 1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рассматривает документы и направляет в специальную комиссию - 2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специальная комиссия выдает решение - 15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подготавливает результат государственной услуги, передает руководителю - 1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подписывает результата государственной услуги и передает в канцелярию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сотрудник канцелярии выдает результат государственной услуги услугополучателю-30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удостоверения или его дубликата гражданам, пострадавшим вследствие ядерных испытаний на Семипалатинском испытательном ядерном полигоне: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канцелярии принимает документы, регистрирует и передает документы руководителю -30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ознакамливается с документами определяет ответственного исполнителя - 1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рассматривает документы и направляет в специальную комиссию - 2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специальная комиссия выдает решение- 2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подготавливает результат государственной услуги, передает руководителю - 1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подписывает результата государственной услуги и передает в канцелярию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сотрудник канцелярии выдает результат государственной услуги услугополучателю-30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продлевается на один месяц в случаях, когда необходимо проведение дополнительных запросов, проверок для принятия решения об оказания государственной услуги.</w:t>
      </w:r>
    </w:p>
    <w:bookmarkEnd w:id="18"/>
    <w:bookmarkStart w:name="z11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 в процессе оказания государственной услуги</w:t>
      </w:r>
    </w:p>
    <w:bookmarkEnd w:id="19"/>
    <w:bookmarkStart w:name="z1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"Правительство для граждан" и (или) иными услугодателям,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1 – работник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условие 1 – в случае представления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при обращении для оказания государственной услуги предоставляет заявление (я)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(ям)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следующие документы в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регистрацию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сведения о банковском счете или договор с уполномоченной организацией по выдаче компенсации;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документы, подтверждающие факт и период проживания на территории Семипалатинского испытательного полигона в периоды с 1949 по 1965 годы, с 1966 по 1990 годы (архивные справки, справки сельских, поселковых (аульных) Советов народных депутатов, жилищно-эксплуатационных управлений, домоуправлений, акимов поселка, аула (села), аульного (сельского) округа, кооперативов собственников квартир; трудовая книжка; диплом об окончании учебного заведения; военный билет; свидетельство о рождении; аттестат о среднем образовании; свидетельство об окончании основной школы), при наличии – удостоверение, выданное ранее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граждан, пострадавших вследствие ядерных испытаний на Семипалатинском испытательном ядерном полигоне".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 не сохранились, то представляется решение суда об установлении юридического факта и периода проживания на территории, подвергшейся воздействию ядерных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документа, удостоверяющего личность услугополучателя, документа подтверждающего регистрацию по постоянному месту жительства, не требуется при наличии возможности получения информации, содержащейся в них, из государственных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регламенту государственой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пострадавших 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испытаний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испытательном 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полигоне,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денежной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удостоверений"</w:t>
            </w:r>
          </w:p>
        </w:tc>
      </w:tr>
    </w:tbl>
    <w:bookmarkStart w:name="z1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451600" cy="231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 (при выдачи удостоверения или его дубликата)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314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451600" cy="234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А-11/533</w:t>
            </w:r>
          </w:p>
        </w:tc>
      </w:tr>
    </w:tbl>
    <w:bookmarkStart w:name="z1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"Назначение социальной помощи специалистам социальной сферы, проживающим и работающим в сельских населенных пунктах, по приобретению топлива"</w:t>
      </w:r>
    </w:p>
    <w:bookmarkEnd w:id="23"/>
    <w:bookmarkStart w:name="z1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4"/>
    <w:bookmarkStart w:name="z1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социальной помощи специалистам социальной сферы, проживающим и работающим в сельских населенных пунктах, по приобретению топлива" (далее - государственная услуга) оказывается отделами занятости и социальных программ районов, городов Кокшетау и Степногорск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осуществляются через: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акима поселка, села, сельского округа (далее – аким сельского округа) - в случае отсутствия услугодателя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Форма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является уведомление о назначении социальной помощи специалистам социальной сферы, проживающим и работающим в сельских населенных пунктах, по приобретению топлива.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End w:id="25"/>
    <w:bookmarkStart w:name="z1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6"/>
    <w:bookmarkStart w:name="z1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 представленные услугополучателем,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социальной помощи специалистам социальной сферы, проживающим и работающим в сельских населенных пунктах, по приобретению топлива", утвержденного приказом Министра здравоохранения и социального развития Республики Казахстан от 28 апреля 2015 года № 279 (зарегистрировано в Реестре государственной регистрации нормативных правовых актов № 11342)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выполнения, в разрезе каждого структурного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(либо его представителя по нотариально заверенной доверенности) к услугодателю: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осуществляет прием и регистрацию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рассматривает документы и определяет ответственного исполнителя-1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рассматривает документы и оформляет уведомление о назначении социальной помощи и передает для подписания руководителю-8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подписывает уведомление о назначении социальной помощи - 1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регистрирует и выдает уведомление –30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(либо его представителя по нотариально заверенной доверенности) акиму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аким сельского округа осуществляет прием документов и регистрацию –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аким сельского округа передает документы услугодателю - 3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сотрудник канцелярии осуществляет прием и регистрацию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рассматривает документы и определяет ответственного исполнителя-1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рассматривает документы и оформляет уведомление о назначении социальной помощи и передает для подписания руководителю-8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руководитель подписывает уведомление о назначении социальной помощи - 1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сотрудник канцелярии регистрирует уведомление и направляет акиму сельского округа результат государственной услуги –3 рабочих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аким сельского округа выдает результат государственной услуги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регистрация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оформление уведомления о назначении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подписание уведомления;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 уведомления.</w:t>
      </w:r>
    </w:p>
    <w:bookmarkEnd w:id="27"/>
    <w:bookmarkStart w:name="z15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8"/>
    <w:bookmarkStart w:name="z1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(либо его представителя по нотариально заверенной доверенности)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осуществляет прием и регистрацию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рассматривает документы и определяет ответственного исполнителя-1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рассматривает документы и оформляет уведомление о назначении социальной помощи и передает для подписания руководителю-8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4)руководитель подписывает уведомление о назначении социальной помощи - 1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сотрудник канцелярии регистрирует и выдает уведомление –30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(либо его представителя по нотариально заверенной доверенности) акиму сельского округа: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аким сельского округа осуществляет прием документов и регистрацию –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аким сельского округа передает документы услугодателю - 3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3)сотрудник канцелярии осуществляет прием и регистрацию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рассматривает документы и определяет ответственного исполнителя-1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рассматривает документы и оформляет уведомление о назначении социальной помощи и передает для подписания руководителю-8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руководитель подписывает уведомление о назначении социальной помощи - 1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сотрудник канцелярии регистрирует уведомление и направляет акиму сельского округа результат государственной услуги –3 рабочих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аким сельского округа выдает результат государственной услуги – 30 минут.</w:t>
      </w:r>
    </w:p>
    <w:bookmarkEnd w:id="29"/>
    <w:bookmarkStart w:name="z17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 в процессе оказания государственной услуги</w:t>
      </w:r>
    </w:p>
    <w:bookmarkEnd w:id="30"/>
    <w:bookmarkStart w:name="z17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"Правительство для граждан" и (или) иными услугодателям,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1 – работник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условие 1 – в случае представления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документов по форме согласно приложению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в Государственную корпорацию, день приема документов не входит в срок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(или его представитель по нотариально заверенной доверенности) при обращении для оказания государственной услуги предоставляет заявление в произвольной форме и следующие документы в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регистрацию по постоянному месту жительства (адресная справка либо справка сельских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справка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документ, подтверждающий наличие лицевого счета в банке второго уровня или в организациях, имеющих соответствующую лицензию на осуществление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документов, удостоверяющих личность услугополучателя, подтверждающих регистрацию по постоянному месту жительства не требуется при подтверждении информации, содержащейся в указанных документах государственными информационными системами.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социальной сферы,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и работающим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пунктах,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 топлива"</w:t>
            </w:r>
          </w:p>
        </w:tc>
      </w:tr>
    </w:tbl>
    <w:bookmarkStart w:name="z18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 "Назначение социальной помощи специалистам социальной сферы, проживающим и работающим в сельских населенных пунктах, по приобретению топлива" при обращении услугополучателя (либо его представителя по нотариально заверенной доверенности) к услугодателю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477000" cy="231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8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"Назначение социальной помощи специалистам социальной сферы, проживающим и работающим в сельских населенных пунктах, по приобретению топлива" при обращении услугополучателя (либо его представителя по нотариально заверенной доверенности) к акиму сельского округа</w:t>
      </w:r>
    </w:p>
    <w:bookmarkEnd w:id="3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51600" cy="212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