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e234" w14:textId="d4ee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3 декабря 2015 года № А-12/558 "Об утверждении регламента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15 июня 2016 года № А-7/299. Зарегистрировано Департаментом юстиции Акмолинской области 18 июля 2016 года № 5452. Утратило силу постановлением акимата Акмолинской области от 9 октября 2019 года № А-10/481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09.10.2019 </w:t>
      </w:r>
      <w:r>
        <w:rPr>
          <w:rFonts w:ascii="Times New Roman"/>
          <w:b w:val="false"/>
          <w:i w:val="false"/>
          <w:color w:val="000000"/>
          <w:sz w:val="28"/>
        </w:rPr>
        <w:t>№ А-10/481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от 3 декабря 2015 года № А-12/558 (зарегистрировано в Реестре государственной регистрации нормативных правовых актов под № 5176, опубликовано в информационно-правовой системе "Әділет" 25 января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Акмолинской области Нуркенова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3 декабря 2015 года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А-12/558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(далее - государственная услуга) оказывается государственным учреждением "Управление здравоохранения Акмолинской области"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выписка из протокола о соответствии (несоответствии) требованиям, предъявляемым потенциальному поставщику, для участия в кампании свободного прикрепления граждан Республики Казахстан и оралманов к субъектам здравоохранения, оказывающим первичную медико-санитарную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протокола о соответствии (несоответствии) требованиям, предъявляемым потенциальному поставщику для участия в оказании гарантированного объема бесплатной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государственной услуги – бумажная.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требованиям", утвержденного приказом Министра здравоохранения и социального развития Республики Казахстан от 28 апреля 2015 года № 294 (зарегистрирован в Реестре государственной регистрации нормативных правовых актов № 11356)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с момента подачи услугополучателем необходимых документов осуществляет прием заявки, проводит регистрацию и направляет на резолюцию руководителю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заявку и направляет секретарю комиссии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секретарь комиссии проверяет полноту и соответствие представленных документов, регистрирует в журнале регистрации заявок, передает заявку для рассмотрения комиссии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рассматривает заявку на участие потенциальных поставщиков, определяет на соответствие (несоответствие) потенциального поставщика предъявляемым требованиям услуг гарантированного объема бесплатной медицинской помощи, определяет потенциальных поставщиков, подписывает протокола о соответствии и (или) несоответствии требованиям, предъявляемым к потенциальному поставщику и передает секретарю комиссии - 1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установления достоверности представленных услугополучателем документов к заявке комиссия рассматривает заявку на участие – в течение 25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секретарь комиссии передает услугополучателю результат оказания государственной услуги – 1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Результатом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заявки и направление секретарю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и соответствия представленных документов, передача заявки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заявки, определение потенциальных поставщиков, подписание протокола;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передача услугополучателю результата оказания государственной услуги.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секретарь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с момента подачи услугополучателем необходимых документов осуществляет прием заявки, проводит регистрацию и направляет на резолюцию руководителю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заявку и направляет секретарю комиссии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секретарь комиссии проверяет полноту и соответствие представленных документов, регистрирует в журнале регистрации заявок, передает заявку для рассмотрения комиссии – 2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рассматривает заявку на участие потенциальных поставщиков, определяет на соответствие (несоответствие) потенциального поставщика предъявляемым требованиям услуг гарантированного объема бесплатной медицинской помощи, определяет потенциальных поставщиков, подписывает протокола о соответствии и (или) несоответствии требованиям, предъявляемым к потенциальному поставщику и передает секретарю комиссии - 1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установления достоверности представленных услугополучателем документов к заявке комиссия рассматривает заявку на участие – в течение 25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секретарь комиссии передает услугополучателю результат оказания государственной услуги – 1 рабочий день.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 в процессе оказания государственной услуги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1 - инспектор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документов. Условие 1 - в случае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инспектор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2 -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3 - инспектор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"Определение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(несоответствия)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потенциального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требованиям"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945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