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34e7" w14:textId="c7c3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участка русла реки без названия (река Сухая балка) вблизи аула Байсуат Караозекского сельского округа Буландынского района Акмолинской области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июля 2016 года № А-8/342. Зарегистрировано Департаментом юстиции Акмолинской области 5 августа 2016 года № 5490.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00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водоохранную зону и полосу участка русла реки без названия (река Сухая балка) вблизи аула Байсуат Караозекского сельского округа Буландынского района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режим хозяйственного использования водоохранной зоны и полосы участка русла реки без названия (река Сухая балка) вблизи аула Байсуат Караозекского сельского округа Буландынского района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первого заместителя акима Акмолинской области Отарова К.М.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М.Т.Аяшев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июля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А-8/342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участка русла реки без названия (река Сухая балка) вблизи аула Байсуат Караозекского сельского округа Буландынского района Акмолинской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объекта, местонахождение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без названия (река Сухая балка) вблизи аула Байсуат Караозекского сельского округа Буландынского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 метрах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 метрах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100,8090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А-8/342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участка русла реки без названия (река Сухая балка) вблизи аула Байсуат Караозекского сельского округа Буландынского района Акмолинской области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Акмолинской области от 21.08.2020 </w:t>
      </w:r>
      <w:r>
        <w:rPr>
          <w:rFonts w:ascii="Times New Roman"/>
          <w:b w:val="false"/>
          <w:i w:val="false"/>
          <w:color w:val="ff0000"/>
          <w:sz w:val="28"/>
        </w:rPr>
        <w:t>№ А-9/418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