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2844" w14:textId="f5428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7 октября 2015 года № А-10/458 "Об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9 сентября 2016 года № А-10/436. Зарегистрировано Департаментом юстиции Акмолинской области 13 октября 2016 года № 5567. Утратило силу постановлением акимата Акмолинской области от 26 марта 2020 года № А-4/156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А-4/156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</w:t>
      </w:r>
      <w:r>
        <w:rPr>
          <w:rFonts w:ascii="Times New Roman"/>
          <w:b/>
          <w:i w:val="false"/>
          <w:color w:val="000000"/>
          <w:sz w:val="28"/>
        </w:rPr>
        <w:t>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</w:t>
      </w:r>
      <w:r>
        <w:rPr>
          <w:rFonts w:ascii="Times New Roman"/>
          <w:b/>
          <w:i w:val="false"/>
          <w:color w:val="000000"/>
          <w:sz w:val="28"/>
        </w:rPr>
        <w:t xml:space="preserve"> услугах", акимат Акмолинской области </w:t>
      </w:r>
      <w:r>
        <w:rPr>
          <w:rFonts w:ascii="Times New Roman"/>
          <w:b w:val="false"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стоимости удобрений (за исключением органических)" от 7 октября 2015 года № А-10/458 (зарегистрировано в Реестре государственной регистрации нормативных правовых актов № 5040, опубликовано 20 ноября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А-10/458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 (за исключением органических)"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удобрений (за исключением органических)"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заявок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услугодателя, отделов сельского хозяйства районов, городов Кокшетау и Степногорск (далее –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сельскохозяйственных товаропроизводителей (далее –сельхозтоваропроизводитель) для возмещения затрат на приобретенные удобрения (за исключением органических) в текущем году и в 4 (четвертом) квартале предыдущего года у поставщиков удобрений и (или) непосредственно у иностранных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в текущем году и в 4 (четвертом) 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обращении через Государственную корпорацию услугополучателю выдается уведомление с решением о назначении или не назначении субсидии, подписанное уполномоченным лицом услугодателя,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удобрений (за исключением органических)", утвержденного приказом Министра сельского хозяйства Республики Казахстан от 21 июля 2015 года № 4-4/679 (зарегистрирован в Реестре государственной регистрации нормативных правовых актов № 11946)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через Портал услугополучателю направляется уведомление с решением о назначении или не назначении субсидий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представления результата оказания государственной услуги – электронная и (или) бумажная.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Отдела с момента подачи услугополучателем заявки осуществляет прием, регистрацию заявления и вносит на рассмотрение руководителю Отдела, для определения ответственного исполнителя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проверяет заявку на получение субсидий за приобретенные удобрения по полной стоимости (далее – заявка) или заявку об оплате причитающихся субсидий при приобретении удобрения у отечественного производителя удобрений по удешевленной стоимости (далее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заявка об оплате) на предмет соответствия действующему законодательству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окончания проверки заявки или заявки об оплате в случае положительного решения в предоставлении субсидий направляет заявку или заявку об оплате в Управление. В случае отрицательного решения – письменно уведомляет сельхозтоваропроизводителя с указанием причин не предоставления субсидий, при этом составляет перечень сельхозтоваропроизводителей по которым принято отрицательное решение в предоставлении субсидий с указанием причин не предоставления субсидий с предоставлением его в Управление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 после поступления заявок об оплате, составляет список одобренных заявок об оплате причитающихся сельхозтоваропроизводителям субсидий при приобретении удобрений у отечественного производителя удобрений по удешевленной стоимости и направляет его производителю удобрений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производитель удобрений после поступления списка одобренных заявок об оплате предоставляет в Управление реестр по объемам фактической реализации субсидируемых удобрений в разрезе сельхозтоваропроизводителей (далее – реестр фактической реализации)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после поступления заявки или реестра фактической реализации, предоставляет в территориальное подразделение казначейства реестр счетов к оплате и (или) счет к оплате для перечисления причитающихся субсидий на счета сельхозтоваропроизводителей или производителей удобрений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 подготавливает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Отдела подписывает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специалист канцелярии Отдела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услугодателю, выдает уведомление с решением о назначении субсидий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корпорацию, направляет в Государственную корпорацию уведомление с решением о назначении субсидий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портал, направляется уведомление с решением о назначении субсидии в "личный кабинет"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прием, регистрация заявок, и внесение на рассмотрение руководителю отдела, для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определение ответственного исполнителя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проверка заявки или заявки об оплате на предмет соответствия действующему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после окончания проверки заявки или заявки об оплате в случае положительного решения в предоставлении субсидий направление заявки или заявки об оплате в Управление. В случае отрицательного решения – письменно уведомляет сельхозтоваропроизводителя с указанием причин не предоставления субсидий, при этом составляет перечень сельхозтоваропроизводителей по которым принято отрицательное решение в предоставлении субсидий с указанием причин не предоставления субсидий с предоставлением его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составление списка одобренных заявок об оплате причитающихся сельхозтоваропроизводителям субсидий при приобретении удобрений у отечественного производителя удобрений по удешевленной стоимости и направление его производителю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в Управление реестра фактической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в территориальное подразделение казначейства реестра счетов к оплате и (или) счета к оплате для перечисления причитающихся субсидий на счета сельхозтоваропроизводителей или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подготовка уведомления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подписание уведомления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услугодателю, выдает уведомление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корпорацию, направляет в Государственную корпорацию уведомление с решением о назначении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портал, направляется уведомление с решением о назначении субсидии в "личный кабинет".</w:t>
      </w:r>
    </w:p>
    <w:bookmarkEnd w:id="5"/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производитель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Отдела с момента подачи услугополучателем заявки осуществляет прием, регистрацию заявления и вносит на рассмотрение руководителю Отдела, для определения ответственного исполнителя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Отдела рассматривает документы и определяет ответственного исполнителя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проверяет заявку или заявку об оплате на предмет соответствия действующему законодательству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после окончания проверки заявки или заявки об оплате в случае положительного решения в предоставлении субсидий направляет заявку или заявку об оплате в Управление. В случае отрицательного решения – письменно уведомляет сельхозтоваропроизводителя с указанием причин не предоставления субсидий, при этом составляет перечень сельхозтоваропроизводителей по которым принято отрицательное решение в предоставлении субсидий с указанием причин не предоставления субсидий с предоставлением его в Управление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Управления после поступления заявок об оплате, составляет список одобренных заявок об оплате причитающихся сельхозтоваропроизводителям субсидий при приобретении удобрений у отечественного производителя удобрений по удешевленной стоимости и направляет его производителю удобрений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производитель удобрений после поступления списка одобренных заявок об оплате предоставляет в Управление реестр фактической реализации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Управления после поступления заявки или реестра фактической реализации, предоставляет в территориальное подразделение казначейства реестр счетов к оплате и (или) счет к оплате для перечисления причитающихся субсидий на счета сельхозтоваропроизводителей или производителей удобрений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ответственный исполнитель Отдела подготавливает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Отдела подписывает уведомление с решением о назначении субсидий – 1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специалист канцелярии Отдела при обращении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 услугодателю, выдает уведомление с решением о назначении субсидий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Государственную корпорацию, направляет в Государственную корпорацию уведомление с решением о назначении субсидий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портал, направляется уведомление с решением о назначении субсидии в "личный кабинет" – 30 минут.</w:t>
      </w:r>
    </w:p>
    <w:bookmarkEnd w:id="7"/>
    <w:bookmarkStart w:name="z7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7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(либо уполномоченный представитель: юридического лица – по документу, подтверждающему полномочия; физического лица – по нотариально заверенной доверенности) представляет в Государственную корпорацию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для сдачи пакета документов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обслуживания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индивидуального идентификационного номера (далее – ИИН) и бизнес –идентификационного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1 – процесс ввода услугополучателем ИИН/БИН и пароля (процесс авторизации) на Портале для получения услуги.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запроса.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процесс 7 – получение результата оказания государственной услуги услуполучателем.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(за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органических)"</w:t>
            </w:r>
          </w:p>
        </w:tc>
      </w:tr>
    </w:tbl>
    <w:bookmarkStart w:name="z9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органических)"</w:t>
            </w:r>
          </w:p>
        </w:tc>
      </w:tr>
    </w:tbl>
    <w:bookmarkStart w:name="z9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стоимости удобрений (за исключением органических)"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184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