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8ff7" w14:textId="5988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государственным служащим исполнительных органов Акмолинской области и его описание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23 сентября 2016 года № А-11/464. Зарегистрировано Департаментом юстиции Акмолинской области 2 ноября 2016 года № 5589. Утратило силу постановлением акимата Акмолинской области от 3 февраля 2021 года № А-2/47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03.02.2021 </w:t>
      </w:r>
      <w:r>
        <w:rPr>
          <w:rFonts w:ascii="Times New Roman"/>
          <w:b w:val="false"/>
          <w:i w:val="false"/>
          <w:color w:val="000000"/>
          <w:sz w:val="28"/>
        </w:rPr>
        <w:t>№ А-2/47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государственным служащим исполнительных органов Акмолинской области и его описание.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А-11/464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государственным служащим исполнительных органов Акмолинской области и его описание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государственным служащим исполнительных органов Акмолинской области (далее - Правила) и его описание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государственным служащим исполнительных органов Акмолинской области, финансируемых из местного бюджета, и его описание.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Служебное удостоверение является документом, подтверждающим занимаемую государственным служащим должность в исполнительном органе Акмолинской области, финансируемом из местного бюджета, и его должностные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Служебные удостоверения выдаются за подписью: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акима области - заместителям акима области, руководителю аппарата акима области, заместителям руководителя аппарата акима области, руководителям отделов аппарата акима области, помощникам и советникам акима области, акимам районов (городов областного значения), руководителям исполнительных органов, финансируемых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руководителя аппарата акима области – государственным служащим, назначаемым руководителем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акима района (города областного значения) – руководителям исполнительных органов, финансируемых из районного (городского) бюджета, акимам городов, поселков, сельских округов, сел, а также государственным служащим аппарата акима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руководителя исполнительного органа, финансируемого из областного, районного (городского) бюджета – государственным служащим соответствующего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Служебные удостоверения выдаются при назначении на должность, изменении должности, порче, утере, по истечении срока действия ранее выданного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Вручение служебного удостоверения впервые назначенному на должность лицу осуществляется под роспись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При освобождении от занимаемой должности, государственный служащий, в течение трех рабочих дней со дня вынесения соответствующего приказа сдает служебное удостоверение в службу управления персоналом. При истечении срока действия служебного удостоверения государственный служащий, в течение трех рабочих дней сдает служебное удостоверение в службу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Учет выдачи и возврата служебных удостоверений ведется соответствующей службой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Учет выдачи и возврата служебных удостоверений осуществляется в журнале, который пронумеровывается и прошнуровывается и хранится в железном шкафу (сейфе).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Списание и уничтожение служебных удостоверений производится службой управления персоналом с составлением соответствующего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В случае утраты или порчи служебного удостоверения государственный служащий в течение трех рабочих дней в письменной форме сообщает в соответствующую службу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Служебное удостоверение считается недействительным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помарок, подчисток, нечитабельности;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истечения срока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Государственный служащий, утерявший служебное удостоверение, направляет информацию об его утере на опубликование в региональное периодическое печатное издание.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Описание служебного удостоверения: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обложка в кожаном переплете синего цвета с изображением государственного герба Республики Казахстан и надписью "КУӘЛІК";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развернутом виде служебное удостоверение имеет размер 19х6,5 сантиметров, вкладыш форматом 8,5х6 сантиметров.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внутренней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 внутренней части голубого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с двух сторон красным цветом указывается наименование государственного органа – слева на государственном и справа на русском языках. В служебных удостоверениях, подписываемых акимом области вместо наименования государственного органа указывается надпись красного цвета "АҚМОЛА ОБЛЫСЫНЫҢ ӘКІМІ" в левой и "АКИМ АКМОЛИНСКОЙ ОБЛАСТИ" в правой сторонах удостоверения. Под наименованием государственного органа мелким шрифтом указывается повторяющаяся надпись "ҚАЗАҚСТАН";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левой стороне удостоверения: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красным цветом указывается номер удостоверения и надпись "КУӘЛІК";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левой части место для фотографии размером 3х4 сантиметра;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указывается должность лица, подписывающего служебное удостоверение и его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правой части указывается фамилия, имя, отчество (при наличии) и занимаемая должность на государственном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правой стороне удостоверения: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красным цветом указывается номер удостоверения и надпись "УДОСТОВЕРЕНИЕ";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левой части располагается герб Республики Казахстан, а также надпись "ҚАЗАҚСТАН РЕСПУБЛИКАСЫ" синего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правой части указывается фамилия, имя, отчество (при наличии) и занимаемая должность на русском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указывается дата окончания действия служебного удостоверения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служебное удостоверение скрепляются оттиском гербовой печати.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