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c58d" w14:textId="715c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участков недр, содержащих общераспространенные полезные ископаемые, подлежащих выставлению на тендер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13 декабря 2016 года № А-13/583. Зарегистрировано Департаментом юстиции Акмолинской области 22 декабря 2016 года № 5623. Утратило силу постановлением акимата Акмолинской области от 29 апреля 2019 года № А-5/196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29.04.2019 </w:t>
      </w:r>
      <w:r>
        <w:rPr>
          <w:rFonts w:ascii="Times New Roman"/>
          <w:b w:val="false"/>
          <w:i w:val="false"/>
          <w:color w:val="000000"/>
          <w:sz w:val="28"/>
        </w:rPr>
        <w:t>№ А-5/196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 недр, содержащих общераспространенные полезные ископаемые, подлежащих выставлению на тендер.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перечня участков недр, содержащих общераспространенные полезные ископаемые, подлежащих выставлению на тендер" от 27 февраля 2015 года № А-3/89 (зарегистрировано в Реестре государственной регистрации нормативных правовых актов № 4724, опубликовано 27 апреля 2015 года в информационно-правовой системе "Әділет"),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области от 27 февраля 2015 года № А-3/89 "Об утверждении перечня участков недр, содержащих общераспространенные полезные ископаемые, подлежащих выставлению на тендер" от 1 июня 2015 года № А-6/246 (зарегистрировано в Реестре государственной регистрации нормативных правовых актов № 4822, опубликовано 22 июня 2015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А-13/583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участков недр, содержащих общераспространенные полезные ископаемые, подлежащих выставлению на тендер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3809"/>
        <w:gridCol w:w="1966"/>
        <w:gridCol w:w="2715"/>
        <w:gridCol w:w="1721"/>
      </w:tblGrid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участка недр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общераспространенного полезного ископаемого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(район, город)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операций по недропользованию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"Вячеславский"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изверженные породы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"Берсуатское"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"Северное"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изверженные породы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"Михайловское-2"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"Килт"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осадочные породы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"Жалтыр"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осадочные породы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"Шиликты"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"Мигер"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"Вячеславский-1"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"Дауылпаз"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осадочные породы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"Николаевский-3"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осадочные породы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(Юго-восточный участок Златопольского месторождения)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"Виктория-1"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(строительный)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"Виктория-2"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(строительный)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"Кыран"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осадочные породы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"Шойындыколь"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осадочные породы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"Жолдыбай-1"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осадочные и изверженные породы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"Кенбидайык"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(строительный)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"Желкен - 1"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(строительный)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города Кокшетау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"Желкен - 2"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(строительный)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города Кокшетау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Балкашино-2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осадочные породы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Балкашинское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"Каменная сопка"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песчаник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"Буртуй"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(строительный)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"Богдар"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(строительный)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Танкерисское (участок Сев-Восточный)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тугоплавкие глины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"Жасылтас-1"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осадочные породы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"Жасылтас-2"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осадочные породы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"Ғайса"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осадочные породы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"Аккум-1"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(строительный)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"Аккум-2"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гравийно-песчаная смесь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"Бектау"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изверженные породы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"Райз"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изверженные породы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"Раевка"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изверженные породы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