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adb5" w14:textId="8fcad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12 декабря 2016 года № 6С-7-2. Зарегистрировано Департаментом юстиции Акмолинской области 27 декабря 2016 года № 5634.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Акмолинский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2017-2019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183 104 168,9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18 834 335,5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961 178,8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10 249,1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163 298 405,5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184 029 029,4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6 436 955,9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8 326 308,0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1 889 352,1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 – 127 544,6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130 508,0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2 963,4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 -7 489 361,0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–7 489 361,0 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Акмолинского областного маслихата от 22.11.2017 </w:t>
      </w:r>
      <w:r>
        <w:rPr>
          <w:rFonts w:ascii="Times New Roman"/>
          <w:b w:val="false"/>
          <w:i w:val="false"/>
          <w:color w:val="ff0000"/>
          <w:sz w:val="28"/>
        </w:rPr>
        <w:t>№ 6С-16-2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Установить нормативы распределения доходов в областной бюджет, в бюджеты районов и городов Кокшетау и Степногорск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с доходов, облагаемых у источника выплаты в областной бюджет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2) исключен решением Акмолинского областного маслихата от 29.03.2017 </w:t>
      </w:r>
      <w:r>
        <w:rPr>
          <w:rFonts w:ascii="Times New Roman"/>
          <w:b w:val="false"/>
          <w:i w:val="false"/>
          <w:color w:val="ff0000"/>
          <w:sz w:val="28"/>
        </w:rPr>
        <w:t>№ 6С-9-5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социальному налогу в бюджеты районов и городов Кокшетау и Степногорск –100%.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Акмолинского областного маслихата от 29.03.2017 </w:t>
      </w:r>
      <w:r>
        <w:rPr>
          <w:rFonts w:ascii="Times New Roman"/>
          <w:b w:val="false"/>
          <w:i w:val="false"/>
          <w:color w:val="ff0000"/>
          <w:sz w:val="28"/>
        </w:rPr>
        <w:t>№ 6С-9-5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Учесть, что в областном бюджете на 2017 год предусмотрены бюджетные изъятия из бюджета города Кокшетау в сумме 6 688 023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 в составе поступлений областного бюджета на 2017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и бюджетных кредитов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областном бюджете на 2017 год предусмотрены объемы субвенций, передаваемых из областного бюджета бюджетам районов (городов областного значения), в сумме 40 522 514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Аккольскому 1 855 625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Аршалынскому 1 817 669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Астраханскому 1 914 721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Атбасарскому 2 118 529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Буландынскому 2 583 148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Бурабайскому 3 145 420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Егиндыкольскому 844 220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Енбекшильдерскому 1 713 222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Ерейментаускому 2 042 456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Есильскому 2 284 038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Жаксынскому 1 970 152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Жаркаинскому 1 904 243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Зерендинскому 2 444 997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Коргалжынскому 1 605 833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Сандыктаускому 1 701 076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Целиноградскому 6 702 252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Шортандинскому 1 929 289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городу Степногорск 1 945 624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Учесть, что в составе расходов областного бюджета на 2017 год предусмотрены целевые трансферты бюджетам районов (городов областного значения)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Утвердить резерв местного исполнительного органа области на 2017 год в сумме 375 000 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Установить лимит долга местного исполнительного органа области на 2017 год в размере 27 617 363,4 тысячи тенге.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Акмолинского областного маслихата от 29.09.2017 </w:t>
      </w:r>
      <w:r>
        <w:rPr>
          <w:rFonts w:ascii="Times New Roman"/>
          <w:b w:val="false"/>
          <w:i w:val="false"/>
          <w:color w:val="ff0000"/>
          <w:sz w:val="28"/>
        </w:rPr>
        <w:t>№ 6С-15-2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Исключен решением Акмолинского областного маслихата от 29.05.2017 </w:t>
      </w:r>
      <w:r>
        <w:rPr>
          <w:rFonts w:ascii="Times New Roman"/>
          <w:b w:val="false"/>
          <w:i w:val="false"/>
          <w:color w:val="ff0000"/>
          <w:sz w:val="28"/>
        </w:rPr>
        <w:t>№ 6С-11-2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Утвердить перечень областных бюджетных программ, не подлежащих секвестру в процессе исполнения областного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Утвердить перечень районных бюджетных программ, не подлежащих секвестру в процессе исполнения районных бюджетов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А.Тайшытаев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С.Кулагин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12.12.2016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12.12.2016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6С-7-2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Акмолинского областного маслихата от 22.11.2017 </w:t>
      </w:r>
      <w:r>
        <w:rPr>
          <w:rFonts w:ascii="Times New Roman"/>
          <w:b w:val="false"/>
          <w:i w:val="false"/>
          <w:color w:val="ff0000"/>
          <w:sz w:val="28"/>
        </w:rPr>
        <w:t>№ 6С-16-2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6459"/>
        <w:gridCol w:w="3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183 104 168,9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18 834 335,5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16 983 512,5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16 983 512,5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1 850 823,0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1 850 823,0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961 178,8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89 602,8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5 495,4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20 323,4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590 492,7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590 492,7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280 941,7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280 941,7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10 249,1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10 249,1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10 249,1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163 298 405,5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7 420 787,5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7 420 787,5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155 877 618,0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155 877 618,0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184 029 029,4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2 501 592,8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1 282 449,2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890 749,5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172 529,6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87 088,4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98 500,2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98 178,7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144 648,5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124 368,1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117 598,4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100 876,6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99 721,1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29 378,8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70 222,3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212 463,5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185 628,9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26 834,6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74 445,4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49 808,8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22 977,1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508 115,6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300 716,5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45 316,8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104 297,4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207 399,1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62 191,1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9 220 249,9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6 980 860,6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5 249 249,6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1 508 041,1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37 063,1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34 183,3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2 239 389,3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2 239 389,3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17 503 450,2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257 479,0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247 279,0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12 357 805,9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968 466,6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703 596,8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216 838,4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272 568,7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7 475 995,4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85 748,3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332 784,4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162 015,5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1 744 156,0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3 655 895,0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3 510 394,0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1 232 270,3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927 472,8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304 797,5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14 964 860,8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14 814 466,0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255 172,6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395 844,0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636 486,4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107 819,5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3 918 642,6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1 405 290,0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1 646 803,1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295 658,0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425 420,0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474 712,0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594 268,0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1 096 460,0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2 642 985,9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150 394,8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150 394,8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5 779 430,2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4 469 640,4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260 726,5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651 009,5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290 467,6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1 107 696,3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8 784,5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215 752,6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683 325,5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обусловленной денежной помощи по проекту "Өрлеу"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477 032,4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251 116,6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1 076 035,5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1 025 314,5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109 190,4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99 147,4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98 260,9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21 869 390,8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изъятие земельных участков для государственных нужд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221 263,3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221 263,3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316 710,4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316 710,4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8 752 159,1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2 447 902,5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1 703 572,9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4 600 683,7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12 577 716,0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56 706,8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2 438 544,5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1 085 181,0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7 716 854,3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1 267 580,9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7 400 921,3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383 883,6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299 239,3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59 249,1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1 397 638,2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50 882,6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283 192,4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253 088,3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596 011,5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51 662,1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657 792,0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225 425,8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432 126,2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89 123,1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45 105,6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312 360,5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244 010,6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62 698,9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31 395,6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4 497 375,0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49 749,5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4 175 599,8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3 159 781,4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849 094,3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275 690,3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573 404,0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2 310 687,1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2 310 687,1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40 845 908,3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64 651,3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1 422 723,6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75 243,2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765 417,9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361 495,5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38 298 301,6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136 254,3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302 717,2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250 361,3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7 950 977,8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2 174 342,2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31 225,5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13 370 032,0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5 261 075,0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5 774 084,0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2 498 461,0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163 827,0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1 008 755,9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65 613,4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941 054,5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51 475,9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1 626 538,8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1 533 932,2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64 615,8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1 303 178,4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51 679,8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12 344 135,4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12 344 135,4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902 938,9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884 791,0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1 794 405,3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1 719 088,4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финансирование приоритетных проектов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3 221 390,0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778 740,0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2 978 996,5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4 500 508,8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926 502,0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926 502,0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55 138,1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55 138,1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1 542 460,5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1 297 013,0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35 447,5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1 071 877,7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1 071 877,7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690 704,8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690 704,8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41 798 780,9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41 798 780,9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40 522 514,0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532 937,9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479 128,3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6 436 955,9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8 326 308,0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4 654 813,0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410 198,0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4 244 615,0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4 244 615,0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3 080 699,0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1 889 352,1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1 889 352,1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1 889 352,1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1 882 797,0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127 544,6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2 963,4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-7 489 361,0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7 489 361,0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6С-7-2</w:t>
            </w:r>
          </w:p>
        </w:tc>
      </w:tr>
    </w:tbl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Акмолинского областного маслихата от 29.09.2017 </w:t>
      </w:r>
      <w:r>
        <w:rPr>
          <w:rFonts w:ascii="Times New Roman"/>
          <w:b w:val="false"/>
          <w:i w:val="false"/>
          <w:color w:val="ff0000"/>
          <w:sz w:val="28"/>
        </w:rPr>
        <w:t>№ 6С-15-2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6459"/>
        <w:gridCol w:w="3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141 076 345,0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19 200 757,0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17 181 593,0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17 181 593,0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2 019 164,0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2 019 164,0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1 030 102,0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17 855,0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601 806,0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601 806,0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397 202,0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397 202,0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120 845 486,0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6 728 445,0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6 728 445,0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114 117 041,0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114 117 041,0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141 101 429,0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1 914 484,0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1 066 704,0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992 976,0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101 747,0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180 368,0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4 198 262,0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4 157 781,0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5 921 483,0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5 306 582,0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4 881 390,0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614 901,0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614 901,0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14 613 094,2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252 641,0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10 644 268,0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1 018 781,0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287 229,0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727 192,0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299 993,0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7 704 657,0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108 171,0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2 511 320,2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1 747 555,0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763 765,2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1 194 009,0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910 502,0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283 507,0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2 791 572,0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1 982 433,0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1 039 012,0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1 039 012,0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5 673 422,0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2 712 609,0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289 024,0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 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1 147 833,0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1 132 414,0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1 082 889,0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8 103 761,7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5 612 039,7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1 409 922,0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910 176,7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3 291 941,0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2 491 722,0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1 093 913,0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1 085 181,0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6 396 798,0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310 447,0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1 166 123,0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204 626,0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547 850,0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542 496,0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422 075,0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1 155 262,0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1 155 262,0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234 752,0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2 828 370,0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2 685 469,0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3 666 969,0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3 001 521,0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3 001 521,0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18 706 921,0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1 165 036,0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805 077,0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16 356 051,0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608 746,0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8 943 444,0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1 647 716,0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4 529 293,0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885 591,0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816 974,0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1 810 658,0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1 733 935,0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3 531 697,4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3 531 697,4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598 634,0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751 244,0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932 205,4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20 389 452,7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593 143,0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17 509 555,7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17 239 555,7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294 084,0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42 339 080,0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42 339 080,0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42 339 080,0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-1 590 344,0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1 590 344,0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1 590 344,0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1 590 344,0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1 590 344,0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1 565 260,0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-1 565 260,0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6С-7-2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Акмолинского областного маслихата от 29.05.2017 </w:t>
      </w:r>
      <w:r>
        <w:rPr>
          <w:rFonts w:ascii="Times New Roman"/>
          <w:b w:val="false"/>
          <w:i w:val="false"/>
          <w:color w:val="ff0000"/>
          <w:sz w:val="28"/>
        </w:rPr>
        <w:t>№ 6С-11-2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6459"/>
        <w:gridCol w:w="3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136 976 805,0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20 114 766,0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17 954 763,0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17 954 763,0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2 160 003,0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2 160 003,0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841 999,0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26 388,0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18 027,0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4 661,0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504 916,0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504 916,0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308 940,0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308 940,0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116 020 040,0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7 560 483,0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7 560 483,0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108 459 557,0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108 459 557,0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136 989 849,0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1 858 165,0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1 094 772,0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1 019 269,0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134 678,0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4 204 929,0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4 162 627,0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5 372 169,0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5 372 169,0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4 944 161,0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13 247 515,0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265 953,0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254 943,0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10 938 235,0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1 031 312,0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734 615,0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304 028,0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7 859 786,0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1 218 327,0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2 856 514,0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2 826 514,0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370 096,0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1 993 008,0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5 055 886,0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2 780 309,0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374 836,0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654 937,0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302 030,0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1 179 284,0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1 149 911,0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1 099 746,0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105 666,0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4 305 596,0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2 092 636,0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456 946,0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2 212 960,0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60 609,0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1 034 045,0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1 085 181,0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5 823 368,0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345 835,0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318 534,0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1 185 954,0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555 717,0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565 429,0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241 468,0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185 054,0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2 899 502,0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2 753 269,0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1 461 963,0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692 020,0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692 020,0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19 499 352,0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1 185 222,0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815 224,0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17 089 242,0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636 140,0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171 347,0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9 337 351,0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1 721 863,0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4 733 115,0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923 828,0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853 738,0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316 372,0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3 050 408,0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3 050 408,0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785 050,0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570 339,0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1 192 550,0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27 814 823,0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25 478 627,0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25 198 627,0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42 043 372,0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42 043 372,0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42 043 372,0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-1 445 851,0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1 445 851,0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1 432 807,0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-1 432 807,0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6С-7-2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Акмолинского областного маслихата от 22.11.2017 </w:t>
      </w:r>
      <w:r>
        <w:rPr>
          <w:rFonts w:ascii="Times New Roman"/>
          <w:b w:val="false"/>
          <w:i w:val="false"/>
          <w:color w:val="ff0000"/>
          <w:sz w:val="28"/>
        </w:rPr>
        <w:t>№ 6С-16-2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2"/>
        <w:gridCol w:w="5398"/>
      </w:tblGrid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64 503 248,0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38 945 813,0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438 219,0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охраны общественного порядка во время проведения мероприятий международного значения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материально-техническое оснащение подразделений органов внутренних дел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сотрудников административной полиции органов внутренних дел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надбавки за классную квалификацию сотрудников органов внутренних дел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31 712,0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сотрудников органов внутренних дел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269 336,0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740 073,0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260 585,0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94 861,0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23 470,0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139 147,0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информационную работу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организациях, 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77 144,0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престарелым и инвалидам в условиях полустационара и в условиях на дому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77 144,0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164 238,0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50 354,0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149 937,0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имплантам, 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21 701,0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и настройка речевых процессоров детям с кохлеарными имплантами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 и настройка речевых процессоров взрослым с кохлеарными имплантами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7 161,0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108 811,0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81 444,0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11 468 950,0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 расширение гарантированного объема бесплатной медицинской помощи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119 714,0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лекарственных средств, вакцин и других иммунобиологических препаратов, а также специализированных продуктов детского и лечебного питания на амбулаторном уровне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4 803 454,0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гарантированного объема бесплатной медицинской помощи на местом уровне, 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6 472 997,0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восстановительное лечение и реабилитация, паллиативная помощь и сестринский уход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395 077,0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1 405 290,0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 и ее компонентов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636 013,0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237 572,0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 и патологоанатомической диагностики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15 032,0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3 784 013,0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пропаганду здорового образа жизни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72 785,0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сопровождения сурдопереводом при транслирование новостных телепередач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12 515,0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3 252 107,0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финансирование приоритетных проектов транспортной инфраструктуры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3 250 834,0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22 628 569,0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59 169,0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5 774 084,0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2 498 461,0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субьектом агропромышленного комплекса, при инвестиционных вложениях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13 370 032,0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926 823,0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изъятие земельных участков для государственных нужд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295 027,0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ставок по кредитам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295 027,0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18 054 882,0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10 953 054,0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объектов общественного порядка и безопасности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2 037 853,0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образования, 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2 290 333,0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1 904 427,0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фонда, 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1 536 539,0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1 536 539,0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829 257,0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517 125,0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3 397 112,0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613 839,0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теплоэнергетической системы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248 121,0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5 026 339,0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теплоэнергетической системы 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2 218 271,0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2 183 090,0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инфраструктуры, 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624 978,0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целевого трансферта из Национального фонда Республики Казахстан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624 978,0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2 075 489,0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2 075 489,0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7 502 553,0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1 068 699,0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1 068 699,0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4 244 615,0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тепло-водоснабжения и водоотведения, в том числе: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4 244 615,0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кредитования из средств целевого трансферта из Национального фонда Республики Казахстан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4 244 615,0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 и моногородах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177 239,0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2 012 000,0</w:t>
            </w:r>
          </w:p>
        </w:tc>
      </w:tr>
      <w:tr>
        <w:trPr>
          <w:trHeight w:val="30" w:hRule="atLeast"/>
        </w:trPr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и массового предпринимательства</w:t>
            </w:r>
          </w:p>
        </w:tc>
        <w:tc>
          <w:tcPr>
            <w:tcW w:w="5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6С-7-2</w:t>
            </w:r>
          </w:p>
        </w:tc>
      </w:tr>
    </w:tbl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2017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Акмолинского областного маслихата от 22.11.2017 </w:t>
      </w:r>
      <w:r>
        <w:rPr>
          <w:rFonts w:ascii="Times New Roman"/>
          <w:b w:val="false"/>
          <w:i w:val="false"/>
          <w:color w:val="ff0000"/>
          <w:sz w:val="28"/>
        </w:rPr>
        <w:t>№ 6С-16-2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0"/>
        <w:gridCol w:w="6210"/>
      </w:tblGrid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22 303 107,8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14 585 180,2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обследования жилых домов подвергшихся подтоплению в период паводка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1 744 156,0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образования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1 264 121,6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22 288,0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многопрофильной гимназии №5 "Тандау" города Кокшетау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19 567,2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автобуса средней школе имени Кутпанулы Аршалынского района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404 490,0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24 362,2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99 930,9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установку искусственного покрытия футбольного поля, трибун для зрителей, благоустройство территорий стадиона в городе Державинск Жаркаинского района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99 930,9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3 128 996,5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2 791 958,5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финасирование приоритетных проектов транспортной инфраструктуры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выкуп земельного и иного недвижимого имущества в связи с отчуждением земельного участка для государственных нужд под строительство и реконструкцию дорог 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187 038,0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7 716 854,3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6 886 372,3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561 900,0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268 582,0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941 054,5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712 564,1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228 490,4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164 344,0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отдельным категориям граждан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164 344,0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49 108,9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44 041,6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объектов культуры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5 067,3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698 887,1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Размещение государственного социального заказа на развитие служб "Инватакси" 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11 060,0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престарелым и инвалидам в условиях стационара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425 847,5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15 884,7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электронными очередями центров занятости населения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13 958,1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единовременного пособия отдельным категориям граждан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215 813,8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5 460,0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градостроительной документации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17 683,0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7 717 927,6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5 540 059,8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дошкольного воспитания и обучения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332 112,5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1 220 061,0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1 203 571,7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953 974,6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895 100,8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административных зданий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инфраструктуры досуга, отдыха и социальной сферы города Кокшетау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720 054,0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125 615,9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27 569,3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1 615 451,5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524 282,4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269 904,5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135 616,1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685 648,5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562 416,3</w:t>
            </w:r>
          </w:p>
        </w:tc>
      </w:tr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562 416,3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6С-7-2</w:t>
            </w:r>
          </w:p>
        </w:tc>
      </w:tr>
    </w:tbl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программ, не подлежащих секвестру в процессе исполнения областного бюджета на 2017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программам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скорой медицинской помощи и санитарная авиация, за исключением оказываемой за счет средств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больных туберкулезом противотуберкулезными препаратами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Акмолинского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6С-7-2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районных бюджетов на 2017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