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d4f5a" w14:textId="bcd4f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Акмолинской области от 28 декабря 2012 года № А-1/668 "Об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и согласовании расположения помещений для проведения религиозных мероприятий за пределами культовых зданий (сооружений)"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 декабря 2016 года № А-13/560. Зарегистрировано Департаментом юстиции Акмолинской области 28 декабря 2016 года № 5649. Утратило силу постановлением акимата Акмолинской области от 2 апреля 2020 года № а-4/172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Акмолинской области от 02.04.2020 </w:t>
      </w:r>
      <w:r>
        <w:rPr>
          <w:rFonts w:ascii="Times New Roman"/>
          <w:b w:val="false"/>
          <w:i w:val="false"/>
          <w:color w:val="000000"/>
          <w:sz w:val="28"/>
        </w:rPr>
        <w:t>№ а-4/172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О местном государственном управлении </w:t>
      </w:r>
      <w:r>
        <w:rPr>
          <w:rFonts w:ascii="Times New Roman"/>
          <w:b w:val="false"/>
          <w:i w:val="false"/>
          <w:color w:val="000000"/>
          <w:sz w:val="28"/>
        </w:rPr>
        <w:t>и самоуправлении в Республике Казахстан", от 11 октября 2011 года "</w:t>
      </w:r>
      <w:r>
        <w:rPr>
          <w:rFonts w:ascii="Times New Roman"/>
          <w:b w:val="false"/>
          <w:i w:val="false"/>
          <w:color w:val="000000"/>
          <w:sz w:val="28"/>
        </w:rPr>
        <w:t>О религиозной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религиозных объединениях",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и согласовании расположения помещений для проведения религиозных мероприятий за пределами культовых зданий (сооружений)" от 28 декабря 2012 года № А-1/668 (зарегистрировано в Реестре государственной регистрации нормативных правовых актов № 3632 и опубликовано 29 января 2013 года в газетах "Акмолинская правда" и "Арқа ажары")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порядковые номера 1, 2, 17 и 20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Акмолинской области Нуркенова Н.Ж.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