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7565e" w14:textId="1c756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"Регистрация согласия или отзыва согласия на прижизненное добровольное пожертвование тканей (части ткани) и (или) органов (части органов) после смерти в целях трансплантации"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23 декабря 2016 года № А-1/606. Зарегистрировано Департаментом юстиции Акмолинской области 2 февраля 2017 года № 5731. Утратило силу постановлением акимата Акмолинской области от 21 января 2020 года № А-1/22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Акмолинской области от 21.01.2020 </w:t>
      </w:r>
      <w:r>
        <w:rPr>
          <w:rFonts w:ascii="Times New Roman"/>
          <w:b w:val="false"/>
          <w:i w:val="false"/>
          <w:color w:val="ff0000"/>
          <w:sz w:val="28"/>
        </w:rPr>
        <w:t>№ А-1/22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Законом Республики Казахстан от 15 апреля 2013 года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услугах" акимат Акмолинской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"Регистрация согласия или отзыва согласия на прижизненное добровольное пожертвование тканей (части ткани) и (или) органов (части органов) после смерти в целях трансплантации".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Акмолинской области Нуркенова Н.Ж.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акимата области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С.Кулагин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А-1/606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"Регистрация согласия или отзыва согласия на прижизненное добровольное пожертвование тканей (части ткани) и (или) органов (части органов) после смерти в целях трансплантации"</w:t>
      </w:r>
    </w:p>
    <w:bookmarkEnd w:id="4"/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"Регистрация согласия или отзыва согласия на прижизненное добровольное пожертвование тканей (части ткани) и (или) органов (части органов) после смерти в целях трансплантации" (далее – государственная услуга) оказывается медицинскими организациями Акмолинской области, оказывающими первичную медико-санитарную помощь (далее – услугодатель).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через услугодателя.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бумажная.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 оказания государственной услуги: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справка о регистрации согласия на прижизненное добровольное пожертвование тканей (части ткани) и (или) органов (части органов)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государственной услуги "Регистрация согласия или отзыва согласия на прижизненное добровольное пожертвование тканей (части ткани) и (или) органов (части органов) после смерти в целях трансплантации", утвержденному приказом Министра здравоохранения и социального развития Республики Казахстан от 27 апреля 2015 года № 272 (зарегистрирован в Реестре государственной регистрации нормативных правовых актов № 11304) (далее – стандарт) либо справка об отказе в регистрации согласия на прижизненное добровольное пожертвование тканей (части ткани) и (или) органов (части органов)по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справка о регистрации отзыва согласия на прижизненное добровольное пожертвование тканей (части ткани) и (или) органов (части органов)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</w:t>
      </w:r>
    </w:p>
    <w:bookmarkEnd w:id="11"/>
    <w:bookmarkStart w:name="z1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Для получения государственной услуги услугополучателем предоставляются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регистрации согласия на прижизненное добровольное пожертвование тканей (части ткани) и (или) органов (части органов) после смерти в целях трансплантации: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врач производит регистрацию заявления, проводит идентификацию услугополучателя по данным удостоверения личности, проверяет наличие прикрепления к данному услугодателю - 15 минут;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врач производит запись в журнале регистрации согласия или отказов в регистрации согласия на прижизненное добровольное пожертвование тканей (части ткани) и (или) органов (части органов) после смерти в целях трансплантации- 15 минут;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врач осуществляет проверку сведений в системе "Регистр диспансерных больных" на наличие противопоказаний (туберкулез, ВИЧ/СПИД, гепатиты В и С, психические и поведенческие расстройства, алкогольная и (или) наркотическая зависимость, инфекции передающиеся половым путем) для трансплантации тканей (части ткани) и (или) органов (части органов) и в случае отсутствия противопоказаний готовит справку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стандарту–2 рабочих дня.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наличии противопоказаний (туберкулез, ВИЧ/СПИД, гепатиты В и С, психические и поведенческие расстройства, алкогольная и (или) наркотическая зависимость, инфекции передающиеся половым путем) для проведения трансплантации врач готовит справку об отказе в регистрации согласия на прижизненное добровольное пожертвование тканей (части ткани) и (или) органов (части органов) после смерти в целях трансплантации с указанием причины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– 2 рабочих дня;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подписывает справку, с проставлением печати услугодателя –3 часа;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врач выдает услугополучателю справку о регистрации согласия на прижизненное добровольное пожертвование тканей (части ткани) и (или) органов (части органов) либо справка об отказе в регистрации согласия на прижизненное добровольное пожертвование тканей (части ткани) и (или) органов (части органов) – 5 минут.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регистрации отзыва согласия на прижизненное добровольное пожертвование тканей (части ткани) и (или) органов (части органов):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врач производит регистрацию заявления, проводит идентификацию услугополучателя по данным удостоверения личности, проверяет наличие прикрепления к данному услугодателю - 15 минут;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врач готовит справку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– 2 рабочих дня.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услугодателя подписывает справку, с проставлением печати услугодателя –3 часа;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врач выдает справкуо регистрации отзыва согласия на прижизненное добровольное пожертвование тканей (части ткани) и (или) органов (части органов) услугополучателю – 5 минут.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процедуры (действия) по оказанию государственной услуги, который служит основанием для начала выполнения следующей процедуры (действия).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регистрации согласия на прижизненное добровольное пожертвование тканей (части ткани) и (или) органов (части органов) после смерти в целях трансплантации: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 документов услугополучателя, проверка прикрепления к услугодателю;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регистрация данных услугополучателя в журнале;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проверка сведений в системе "Регистр диспансерных больных";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подготовка справки;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подпись справки, с проставлением печати услугодателя;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выдача справки услугополучателю.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регистрации отзыва согласия на прижизненное добровольное пожертвование тканей (части ткани) и (или) органов (части органов):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 документов услугополучателя;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подготовка справки;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подпись справки, с проставлением печати услугодателя;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выдача справки услугополучателю.</w:t>
      </w:r>
    </w:p>
    <w:bookmarkEnd w:id="39"/>
    <w:bookmarkStart w:name="z42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41"/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врач;</w:t>
      </w:r>
    </w:p>
    <w:bookmarkEnd w:id="42"/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услугодателя.</w:t>
      </w:r>
    </w:p>
    <w:bookmarkEnd w:id="43"/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структурными подразделениями (работниками) с указанием длительности каждой процедуры (действий).</w:t>
      </w:r>
    </w:p>
    <w:bookmarkEnd w:id="44"/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регистрации согласия на прижизненное добровольное пожертвование тканей (части ткани) и (или) органов (части органов) после смерти в целях трансплантации:</w:t>
      </w:r>
    </w:p>
    <w:bookmarkEnd w:id="45"/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врач производит регистрацию заявления, проводит идентификацию услугополучателя по данным удостоверения личности, проверяет наличие прикрепления к данному услугодателю - 15 минут;</w:t>
      </w:r>
    </w:p>
    <w:bookmarkEnd w:id="46"/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врач производит запись в журнале регистрации согласия или отказов в регистрации согласия на прижизненное добровольное пожертвование тканей (части ткани) и (или) органов (части органов) после смерти в целях трансплантации - 15 минут;</w:t>
      </w:r>
    </w:p>
    <w:bookmarkEnd w:id="47"/>
    <w:bookmarkStart w:name="z5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врач осуществляет проверку сведений в системе "Регистр диспансерных больных" на наличие противопоказаний (туберкулез, ВИЧ/СПИД, гепатиты В и С, психические и поведенческие расстройства, алкогольная и (или) наркотическая зависимость, инфекции передающиеся половым путем) для трансплантации тканей (части ткани) и (или) органов (части органов) и в случае отсутствия противопоказаний готовит справку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– 2 рабочих дня.</w:t>
      </w:r>
    </w:p>
    <w:bookmarkEnd w:id="48"/>
    <w:bookmarkStart w:name="z5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наличии противопоказаний (туберкулез, ВИЧ/СПИД, гепатиты В и С, психические и поведенческие расстройства, алкогольная и (или) наркотическая зависимость, инфекции передающиеся половым путем) для проведения трансплантации врач готовит справку об отказе в регистрации согласия на прижизненное добровольное пожертвование тканей (части ткани) и (или) органов (части органов) после смерти в целях трансплантации с указанием причины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– 2 рабочих дня;</w:t>
      </w:r>
    </w:p>
    <w:bookmarkEnd w:id="49"/>
    <w:bookmarkStart w:name="z5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подписывает справку, с проставлением печати услугодателя –3 часа;</w:t>
      </w:r>
    </w:p>
    <w:bookmarkEnd w:id="50"/>
    <w:bookmarkStart w:name="z5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врач выдает услугополучателю справку о регистрации согласия на прижизненное добровольное пожертвование тканей (части ткани) и (или) органов (части органов) либо справка об отказе в регистрации согласия на прижизненное добровольное пожертвование тканей (части ткани) и (или) органов (части органов)– 5 минут.</w:t>
      </w:r>
    </w:p>
    <w:bookmarkEnd w:id="51"/>
    <w:bookmarkStart w:name="z5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регистрации отзыва согласия на прижизненное добровольное пожертвование тканей (части ткани) и (или) органов (части органов):</w:t>
      </w:r>
    </w:p>
    <w:bookmarkEnd w:id="52"/>
    <w:bookmarkStart w:name="z5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врач производит регистрацию заявления, проводит идентификацию услугополучателя по данным удостоверения личности, проверяет наличие прикрепления к данному услугодателю - 15 минут;</w:t>
      </w:r>
    </w:p>
    <w:bookmarkEnd w:id="53"/>
    <w:bookmarkStart w:name="z5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врач готовит справку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– 2 рабочих дня.</w:t>
      </w:r>
    </w:p>
    <w:bookmarkEnd w:id="54"/>
    <w:bookmarkStart w:name="z5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услугодателя подписывает справку, с проставлением печати услугодателя –3 часа;</w:t>
      </w:r>
    </w:p>
    <w:bookmarkEnd w:id="55"/>
    <w:bookmarkStart w:name="z5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врач выдает справку о регистрации отзыва согласия на прижизненное добровольное пожертвование тканей (части ткани) и (или) органов (части органов) услугополучателю – 5 минут.</w:t>
      </w:r>
    </w:p>
    <w:bookmarkEnd w:id="56"/>
    <w:bookmarkStart w:name="z5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 отражается в справочнике бизнес - 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5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"Регистрация согласия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отзыва согласия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прижизненное добровольное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пожертвование тканей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(части ткани) и (или)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(части органов) после смерти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целях трансплантации"</w:t>
            </w:r>
          </w:p>
        </w:tc>
      </w:tr>
    </w:tbl>
    <w:bookmarkStart w:name="z61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"Регистрация согласия или отзыва согласия на прижизненное добровольное пожертвование тканей (части ткани) и (или) органов (части органов) после смерти в целях трансплантации"</w:t>
      </w:r>
    </w:p>
    <w:bookmarkEnd w:id="58"/>
    <w:bookmarkStart w:name="z6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регистрации согласия на прижизненное добровольное пожертвование тканей (части ткани) и (или) органов (части органов) после смерти в целях трансплантации</w:t>
      </w:r>
    </w:p>
    <w:bookmarkEnd w:id="5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225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22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регистрации отзыва согласия на прижизненное добровольное пожертвование тканей (части ткани) и (или) органов (части органов)</w:t>
      </w:r>
    </w:p>
    <w:bookmarkEnd w:id="6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517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51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158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58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7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header.xml" Type="http://schemas.openxmlformats.org/officeDocument/2006/relationships/header" Id="rId7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