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c17c" w14:textId="62ac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Кокшетау от 14 марта 2014 года № А-3/506 "Об утверждении Положения государственного учреждения "Отдел ветеринарии города Кокшетау"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4 февраля 2016 года № А-2/209. Зарегистрировано Департаментом юстиции Акмолинской области 2 марта 2016 года № 5270. Утратило силу постановлением акимата города Кокшетау Акмолинской области от 21 апреля 2016 года № А-4/878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Кокшетау Акмолинской области от 21.04.2016 </w:t>
      </w:r>
      <w:r>
        <w:rPr>
          <w:rFonts w:ascii="Times New Roman"/>
          <w:b w:val="false"/>
          <w:i w:val="false"/>
          <w:color w:val="ff0000"/>
          <w:sz w:val="28"/>
        </w:rPr>
        <w:t>№ А-4/878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Типового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государственного органа Республики Казахстан, утвержденного Указом Президента Республики Казахстан от 29 октября 2012 года № 410,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Положения государственного учреждения "Отдел ветеринарии города Кокшетау" от 14 марта 2014 года № А-3/506 (зарегистрировано в Реестре государственной регистрации нормативных правовых актов № 4086, опубликовано 24 апреля 2014 года в газетах "Степной маяк" и "Көкшетау"),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города Кокшетау",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"17. Права и обязанности государственного учреждения "Отдел ветеринарии города Кокшетау":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порядке от государственных органов и должностных лиц, иных организаций информацию, необходимые документы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беспрепятственно посещать (по предъявлении служебного удостоверения) в порядке, установленном законодательством Республики Казахстан объекты государственного ветеринарно-санитарного контроля и надзора с целью проверки выполнения норм законодательства Республики Казахстан в области ветеринарии, а также получения информации о деятельности физических и юридических лиц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проводить отбор проб объектов государственного ветеринарно-санитарного контроля и надзора для их диагностики или ветеринарно-санитарной экспертизы с уведомлением заинтересованных лиц о сроках проведения их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проводить государственный ветеринарно-санитарный контроль и 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издавать акты в пределах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 выявлении на территориях ветеринарно-санитарного благополучия, а также в неблагополучных пунктах перемещаемых (перевозимых) объектов, представляющих опасность для здоровья животных и человека, изымать и уничтожать в порядке, установленном законодательством Республики Казахстан, принимать участие в организации их обезвреживания (обеззараживания) или переработки, а также сообщать об указанных фактах в уполномоченный государственный орган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предъявлять иски в суд в случае нарушения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пользоваться иными правами, предоставленными действующим законодательством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Кокшетау Жылкыбаева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