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7afd" w14:textId="e5a7a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24 декабря 2015 года № С-44/3 "О городском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9 августа 2016 года № С-3/4. Зарегистрировано Департаментом юстиции Акмолинской области 12 августа 2016 года № 5494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2016-2018 годы" от 24 декабря 2015 года № С-44/3 (зарегистрировано в Реестре государственной регистрации нормативных правовых актов за № 5205, опубликовано 21 января 2016 года в газетах "Көкшетау" и "Степной 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"1.Утвердить городской бюджет на 2016–2018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30 928 719,1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16 819 621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90 308,9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974 115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13 044 674,2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31 649 021,3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732 559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740 061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-1 452 861,2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1 452 861,2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Учесть, что в городском бюджете на 2016 год предусмотрены целевые трансферты за счет средств областного бюджета на образование в сумме 348 324,2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87 538,2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6 299 тысяч тенге - на содержание ребенка (детей), переданного патронатным воспитателям;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1 250 тысяча тенге - на оснащение электронными учебниками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61 702 тысячи тенге – на укрепление материально-технической базы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18 287,2 тысячи тенге – присуждение гранта "Лучшая организация среднего образования" средней школе № 6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260 786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260 786 тысяч тенге - на строительство дошкольного образовательного учреждения на 240 мест (привязка) по улице Кирпичная, 11 А в городе Кокшетау.";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Учесть, что в городском бюджете на 2016 год предусмотрены целевые текущие трансферты за счет средств республиканского бюджета на социальное обеспечение населения в сумме 93 822,5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8 933,4 тысячи тенге – 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11 489 тысяч тенге – на введение стандартов специальных социальных услуг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62 755,7 тысяч тенге – на увеличение норм обеспечения инвалидов обязательными гигиеническими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5 513 тысячи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5 131,4 тысячи тенге – на размещение государственного социального заказа в неправительственном секторе.";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Учесть, что в городском бюджете на 2016 год предусмотрены целевые текущие трансферты за счет средств областного бюджета на социальное обеспечение населения в сумме 6 109,4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1 340 тысяч тенге – на размещение государственного социального заказа на развитие служб "Инватакси";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4 769,4 тысячи тенге – на выплату единовременной материальной помощи к семьдесят первой годовщине Победы в Великой Отечественной войне.";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Учесть, что в городском бюджете на 2016 год предусмотрены целевые трансферты за счет средств областного бюджета в сумме 4 889 690,1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целевые текущие трансферты в сумме 3 330 173,1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6 531 тысяча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285 000 тысяч тенге - на ремонт дворовых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199 867,1 тысяча тенге - на изъятие земельных участков и недвижимого имущества для государственных надобностей;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115 000 тысяч тенге - на восстановление лифтового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1 157 873 тысячи тенге - на ремонт автомобильных дорог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20 512 тысячи тенге - в связи с передачей расходов детских юношеских спортивных школ из областного бюджета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966 240 тысяч тенге – на компенсацию потерь нижестоящих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35 000 тысяч тенге – на разработку технико-экономического обоснования по реконструкции районной котельной № 2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150 000 тысяч тенге – на благоустройство и санитарию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394 000 тысячи тенге – на подготовку к отопительному сезону теплоснабжающим предприятиям;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целевые трансферты на развитие в сумме 1 559 517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272 000 тысячи тенге - на строительство здания Дворца бракосочетания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96 443 тысячи тенге - на строительство пяти девятиэтажных сорокапятиквартирных жилых домов (привязка) с двумя жилыми пристройками в городе Кокшетау (позиция 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96 385 тысяч тенге - на строительство пяти девятиэтажных сорокапятиквартирных жилых домов (привязка) с двумя жилыми пристройками в городе Кокшетау (позиция 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139 267 тысяч тенге - на строительство пяти девятиэтажных сорокапятиквартирных жилых домов (привязка) с двумя жилыми пристройками в городе Кокшетау (позиция 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157 566 тысяч тенге - на строительство пяти девятиэтажных сорокапятиквартирных жилых домов (привязка) с двумя жилыми пристройками в городе Кокшетау (позиция 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92 623 тысячи тенге - на строительство пяти девятиэтажных сорокапятиквартирных жилых домов (привязка) с двумя жилыми пристройками в городе Кокшетау (позиция 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40 720 тысяч тенге – на разработку проектно-сметной документации на строительство десяти многоквартирных жилых домов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276 446 тысяч тенге – на строительство инженерных сетей по улице Горького к жилым застройкам (в том числе, жилого комплекса "Жансая") и районам перспективного строительства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34 861 тысяча тенге – на разработку проектно-сметной документации на строительство магистральных инженерных сетей (на участке площадью 38,6 га)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60 605,2 тысячи тенге – на разработку проектно-сметной документации на строительство магистральных инженерных сетей (на участке площадью 88,5 га) в микрорайоне Сары арка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7 000 тысяч тенге – на разработку проектно-сметной документации на строительство инженерных сетей к двум сорокапяти квартирным жилым домам в микрайоне Центральный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6 000 тысяч тенге – на разработку проектно-сметной документации на строительство инженерных сетей к сорокапяти квартирным жилым домам в микрорайоне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31 000 тысяч тенге – на строительство инженерных сетей к зданию Досуговый центр Молодежи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12 658 тысяч тенге – на строительство наружных инженерных сетей и благоустройство к сорокапятиквартирным девятиэтажным жилым домам с двумя жилыми пристройками севернее микрорайона Васильковский города Кокшетау (позиция 14, 15, 16, 17, 29, 6,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62 532 тысячи тенге – на строительство трех тридцати квартирных жилых домов в городе Кокшетау (привязка) (позиции 1, 2,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4 326 тысяч тенге – на строительство магистральных и внутриквартальных сетей севернее микрорайона Васильковский (на участке площадью 33,5 га), второй этап в городе Кокшетау (третья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27 629,2 тысячи тенге – на строительство инженерных сетей водоснабжения в микрорайоне Бирлик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32 080,8 тысяч тенге – на строительство сетей теплоснабжения к жилым домам района детской железной дороги в квартале улиц Биржан Сала-Менжинского-Кусаинова-Солнечная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5 380,4 тысяч тенге – на строительство вертикальных сетей и благоустройство севернее микрорайона Васильковский города Кокшетау (на участке площадью 13 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39 994,4 тысяч тенге – на разработку проектно-сметной документации с проведением государственной экспертизы на строительство наружных инженерных сетей и благоустройства к одиннадцати многоквартирным жилым домам севернее микрорайона Коктем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41 000 тысяч тенге – на разработку проектно-сметной документации на строительство инженерных сетей на участке площадью 514 га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23 000 тысяч тенге – на разработку проектно-сметной документации на строительство инженерных сетей в южной части поселка Станционный на участке площадью 60 га города Кокшетау.";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Учесть, что в городском бюджете на 2016 год предусмотрены бюджетные кредиты в сумме 1 271 714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 счет средств республиканского бюджета в сумме 12 726 тысяч тенге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 счет средств областного бюджета в сумме 1 258 988 тысяч тенге на строительство кредитного жилья.";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"16. Учесть в затратах городского бюджета на 2016 год выплату вознаграждений в сумме 1423,9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кредитам из республиканского бюджета в сумме 637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жилья в сумме 219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реализацию мер социальной поддержки специалистов в сумме 10 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ремонта общего имущества объектов кондоминиума в сумме 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и строительство систем тепло-, водоснабжения и водоотведения в сумме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кредитам из областного бюджета в сумме 786,9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счет внутренних займов на строительство кредитного жилья в сумме 786,9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-ой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ого 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"09" августа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№С-44/3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30928719,1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13044674,2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1"/>
        <w:gridCol w:w="1102"/>
        <w:gridCol w:w="5980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31649021,3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7235012,2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4317263,7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4034922,2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6493410,6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реконструкция жилья и инженерно-коммуникационной инфраструктуры для переселения жителей населенных пунктов Калачи и Красногорский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-1452861,2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№С- 44/3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20410290,6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№С-44/3</w:t>
            </w:r>
          </w:p>
        </w:tc>
      </w:tr>
    </w:tbl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20"/>
        <w:gridCol w:w="3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9"/>
        <w:gridCol w:w="37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-44/3</w:t>
            </w:r>
          </w:p>
        </w:tc>
      </w:tr>
    </w:tbl>
    <w:bookmarkStart w:name="z2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городе, города районного значения, поселка, села, сельского округа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1552"/>
        <w:gridCol w:w="1553"/>
        <w:gridCol w:w="4307"/>
        <w:gridCol w:w="37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Красноярского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Станционный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