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043d7" w14:textId="aa043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24 декабря 2015 года № С-44/3 "О городском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25 ноября 2016 года № С-5/2. Зарегистрировано Департаментом юстиции Акмолинской области 28 ноября 2016 года № 5601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городском бюджете на 2016-2018 годы" от 24 декабря 2015 года № С-44/3 (зарегистрировано в Реестре государственной регистрации нормативных правовых актов за № 5205, опубликовано 21 января 2016 года в газетах "Көкшетау" и "Степной маяк")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городской бюджет на 2016–2018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30 687 110,7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16 201 902,5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96 754,9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904 115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13 484 338,3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затраты – 31 407 412,9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733 237,1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740 061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6 823,9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-1 453 539,3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1 453 539,3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Учесть, что в городском бюджете на 2016 год предусмотрены целевые трансферты за счет средств республиканского бюджета на образование в сумме 1 338 704,8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целевые текущие трансферты в сумме 1 199 372,8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770 557,8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393 815 тысяч тенге – на апробирование подушевого финансирования начального, основного среднего и общего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35 000 тысяч тенге – на обеспечение экономической стабильности;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целевые трансферты на развитие в сумме 139 332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139 332 тысячи тенге – на строительство дошкольного образовательного учреждения на 280 мест в городе Кокшетау Акмолинской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Учесть, что в городском бюджете на 2016 год предусмотрены целевые трансферты за счет средств областного бюджета на образование в сумме 351 885,2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целевые текущие трансферты в сумме 87 099,2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5 860 тысяч тенге - на содержание ребенка (детей), переданного патронатным воспитателям;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1 250 тысяча тенге - на оснащение электронными учебниками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61 702 тысячи тенге – на укрепление материально-технической базы вновь вводимых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18 287,2 тысячи тенге – присуждение гранта "Лучшая организация среднего образования" средней школе № 6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целевые трансферты на развитие в сумме 264 786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260 786 тысяч тенге - на строительство дошкольного образовательного учреждения на 240 мест (привязка) по улице Кирпичная, 11 А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4 000 тысячи тенге – на разработку проектно-сметной документации с положительной государственной экспертизой на строительство детского сада на 280 мест по улице Ауэзова, 119 в городе Кокшетау.";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Учесть, что в городском бюджете на 2016 год предусмотрены целевые текущие трансферты за счет средств республиканского бюджета на социальное обеспечение населения в сумме 96 782,8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8 590,3 тысячи тенге – на внедрение обусловленной денежной помощи по проекту Өрлеу;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11 489 тысяч тенге – на введение стандартов специальных социальных услуг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66 059,1 тысяча тенге – на увеличение норм обеспечения инвалидов обязательными гигиеническими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5 513 тысячи тенге – на размещение государственного социального заказа на развитие служб "Инватакси";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5 131,4 тысячи тенге – на размещение государственного социального заказа в неправительственном секторе.";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Учесть, что в городском бюджете на 2016 год предусмотрены целевые трансферты за счет средств республиканского бюджета в сумме 6 613 970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целевые текущие трансферты в сумме 5 487 433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1 474 114 тысяч тенге –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68 296 тысяч тенге – на повышение уровня оплаты труда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417 тысяч тенге – на установку дорожных знаков и указателей в местах расположения организаций, ориентированных на обслуживание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1 576 тысяч тенге – на обустройство пешеходных переходов звуковыми и световыми устройствами в местах расположения организаций, ориентированных на обслуживание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1 558 тысяч тенге -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6 860 тысяч тенге – на содержание штатной численности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4 753 тысячи тенге – на увеличение штатной численности местных исполнительных органов по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2 729 859 тысяч тенге – на обеспечение компенсации потерь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1 200 000 тысяч тенге – на обеспечение экономической стабильности;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целевые трансферты на развитие в сумме 1 126 537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419 157 тысяч тенге – на строительство жилья для молодых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707 380 тысяч тенге – на проектирование, развитие и (или) обустройство инженерно-коммуникационной инфраструктуры.";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"10. Учесть, что в городском бюджете на 2016 год предусмотрены целевые трансферты за счет средств областного бюджета в сумме 5 076 886,1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целевые текущие трансферты в сумме 3 385 341,2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6 531 тысяча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150 тысяч тенге - на возмещение (до 50%) стоимости сельскохозяйственных животных (крупного и мелкого рогатого скота) больных бруцеллезом, направляемых на санитарный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285 000 тысяч тенге - на ремонт дворовых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199 867,1 тысяча тенге - на изъятие земельных участков и недвижимого имущества для государственных надобностей;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115 000 тысяч тенге - на восстановление лифтового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1 157 873 тысячи тенге - на ремонт автомобильных дорог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20 512 тысяч тенге - в связи с передачей расходов детских юношеских спортивных школ из областного бюджета в городской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966 240 тысяч тенге – на компенсацию потерь нижестоящих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32 372 тысячи тенге – на разработку технико-экономического обоснования по реконструкции районной котельной № 2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162 796,1 тысяча тенге – на благоустройство и санитарию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439 000 тысяч тенге – на подготовку и прохождение отопительного сезона теплоснабжающим предприятиям;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целевые трансферты на развитие в сумме 1 691 544,9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322 000 тысячи тенге - на строительство здания Дворца бракосочетания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96 354,3 тысячи тенге - на строительство пяти девятиэтажных сорокапятиквартирных жилых домов (привязка) с двумя жилыми пристройками в городе Кокшетау (позиция 14);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96 296,7 тысяч тенге - на строительство пяти девятиэтажных сорокапятиквартирных жилых домов (привязка) с двумя жилыми пристройками в городе Кокшетау (позиция 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139 133,3 тысячи тенге - на строительство пяти девятиэтажных сорокапятиквартирных жилых домов (привязка) с двумя жилыми пристройками в городе Кокшетау (позиция 16);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156 817,6 тысяч тенге - на строительство пяти девятиэтажных сорокапятиквартирных жилых домов (привязка) с двумя жилыми пристройками в городе Кокшетау (позиция 17);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92 541,2 тысячи тенге - на строительство пяти девятиэтажных сорокапятиквартирных жилых домов (привязка) с двумя жилыми пристройками в городе Кокшетау (позиция 29);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40 720 тысяч тенге – на разработку проектно-сметной документации на строительство десяти многоквартирных жилых домов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276 446 тысяч тенге – на строительство инженерных сетей по улице Горького к жилым застройкам (в том числе, жилого комплекса "Жансая") и районам перспективного строительства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34 861 тысяча тенге – на разработку проектно-сметной документации на строительство магистральных инженерных сетей (на участке площадью 38,6 га) севернее микрорайона Коктем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60 605,2 тысячи тенге – на разработку проектно-сметной документации на строительство магистральных инженерных сетей (на участке площадью 88,5 га) в микрорайоне Сары арка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7 000 тысяч тенге – на разработку проектно-сметной документации на строительство инженерных сетей к двум сорокапяти квартирным жилым домам в микрайоне Центральный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6 000 тысяч тенге – на разработку проектно-сметной документации на строительство инженерных сетей к сорокапяти квартирным жилым домам в микрорайоне Коктем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63 200 тысяч тенге – на строительство инженерных сетей к зданию Досуговый центр Молодежи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4 284 тысячи тенге – на строительство наружных инженерных сетей и благоустройство к сорокапятиквартирным девятиэтажным жилым домам с двумя жилыми пристройками севернее микрорайона Васильковский города Кокшетау (позиция 14, 15, 16, 17, 29, 6, 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62 532 тысячи тенге – на строительство трех тридцати квартирных жилых домов в городе Кокшетау (привязка) (позиции 1, 2, 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4 326 тысяч тенге – на строительство магистральных и внутриквартальных сетей севернее микрорайона Васильковский (на участке площадью 33,5 га), второй этап в городе Кокшетау (третья очередь);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27 629,2 тысячи тенге – на строительство инженерных сетей водоснабжения в микрорайоне Бирлик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15 319,8 тысяч тенге – на строительство сетей теплоснабжения к жилым домам района детской железной дороги в квартале улиц Биржан Сала-Менжинского-Кусаинова-Солнечная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5 380,4 тысячи тенге – на строительство вертикальных сетей и благоустройство севернее микрорайона Васильковский города Кокшетау (на участке площадью 13 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28 574,2 тысячи тенге – на разработку проектно-сметной документации с проведением государственной экспертизы на строительство наружных инженерных сетей и благоустройства к одиннадцати многоквартирным жилым домам севернее микрорайона Коктем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41 000 тысяча тенге – на разработку проектно-сметной документации на строительство инженерных сетей на участке площадью 514 га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23 000 тысячи тенге – на разработку проектно-сметной документации на строительство инженерных сетей в южной части поселка Станционный на участке площадью 60 га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20 000 тысяч тенге – на разработку проектно-сметной документации на строительство двенадцати многоквартирных жилых домов в городе Кокшетау;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10 000 тысяч тенге – на разработку проектно-сметной документации на строительство наружных сетей теплоснабжения в селе Красный Яр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20 000 тысяч тенге – на реконструкцию парка "Борцам революции";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2 524 тысячи тенге – на корректировку проектно-сметной документации на строительство парка культуры и отдыха с лыжероллерной трассой в парке "Борцам революции"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34 439,1 тысячи тенге – на строительство внутриквартальных сетей (электрические, тепловые, водоснабжение и канализация) и благоустройство к шестидесяти квартирному жилому дому в микрорайоне Боровской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560,9 тысяч тенге – на строительство внутриквартальных наружных газоснабжающих сетей к шестидесяти квартирному жилому дому в микрорайоне Боровской города Кокшетау.";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"15. Учесть в затратах городского бюджета на 2016 год погашение основного долга по бюджетным кредитам, выделенных в 2010, 2011, 2012, 2013, 2014 и 2015 годах для реализации мер социальной поддержки специалистов в сумме 6 823,9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"16. Учесть в затратах городского бюджета на 2016 год выплату вознаграждений по кредитам из республиканского бюджета в сумме 620,9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жилья в сумме 177,5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реализацию мер социальной поддержки специалистов в сумме 10,2 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проведение ремонта общего имущества объектов кондоминиума в сумме 228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реконструкцию и строительство систем тепло-, водоснабжения и водоотведения в сумме 205,2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5-ой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"25" ноября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№С-5/2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№С-44/3</w:t>
            </w:r>
          </w:p>
        </w:tc>
      </w:tr>
    </w:tbl>
    <w:bookmarkStart w:name="z2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6820"/>
        <w:gridCol w:w="34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30687110,7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16201902,5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4801022,5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4801022,5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13484338,3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13484338,3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13484338,3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1101"/>
        <w:gridCol w:w="1102"/>
        <w:gridCol w:w="5980"/>
        <w:gridCol w:w="33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31407412,9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7300327,4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1275125,4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4440070,4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4176560,5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6148280,4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3797192,3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1852144,4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1359420,8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реконструкция жилья и инженерно-коммуникационной инфраструктуры для переселения жителей населенных пунктов Калачи и Красногорский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12368743,5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12368743,5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-1453539,3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№С-5/2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С- 44/3</w:t>
            </w:r>
          </w:p>
        </w:tc>
      </w:tr>
    </w:tbl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6820"/>
        <w:gridCol w:w="34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20354289,1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2137852,1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2137852,1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2137852,1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1220"/>
        <w:gridCol w:w="1220"/>
        <w:gridCol w:w="5299"/>
        <w:gridCol w:w="37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20354289,1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2640338,1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№С-5/2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№С-44/3</w:t>
            </w:r>
          </w:p>
        </w:tc>
      </w:tr>
    </w:tbl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6820"/>
        <w:gridCol w:w="34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18255880,0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1220"/>
        <w:gridCol w:w="1220"/>
        <w:gridCol w:w="5299"/>
        <w:gridCol w:w="37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-44/3</w:t>
            </w:r>
          </w:p>
        </w:tc>
      </w:tr>
    </w:tbl>
    <w:bookmarkStart w:name="z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в городе, города районного значения, поселка, села, сельского округа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552"/>
        <w:gridCol w:w="1553"/>
        <w:gridCol w:w="4307"/>
        <w:gridCol w:w="37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Красноярского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Станционный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