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506b" w14:textId="e175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23 декабря 2016 года № С-7/3. Зарегистрировано Департаментом юстиции Акмолинской области 6 января 2017 года № 5669.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29 784 664,3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18 223 201,6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61 028,7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306 809,0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11 193 625,0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30 474 458,3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46 751,6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54 942,6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40 608,0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40 608,0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- 777 153,6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777 153,6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Казахстан, установлены нормативы распределения доходов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облагаемых у источника выплаты в областной бюджет - 100 %;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 города Кокшетау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городского бюджета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за исключением индивидуального подоходного налога с доходов, облагаемых у источника выплаты, и индивидуального подоходного налога с доходов иностранных граждан,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виды сборов;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 бюджетные изъятия в областной бюджет в сумме 6 688 023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городского бюджета на 2017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поступлений городского бюджета на 2017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2017 год в сумме 371 000,0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затратах городского бюджета на 2017 год погашение основного долга по бюджетным кредитам, выделенных в 2011, 2012, 2013, 2014, 2015 и 2016 годах для реализации мер социальной поддержки специалистов в сумме 8 191 тысяча тенге.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затратах городского бюджета на 2017 год выплату вознаграждений по кредитам из республиканского и областного бюджетов в сумме 2 811,1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164,7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 социальной поддержки специалистов в сумме 12,0 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внутренних займов на строительство кредитного жилья в сумме 2 153,1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специалистам социального обеспечения, образования,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Кокшетауским городским маслихатом.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городских бюджетных программ, не подлежащих секвестру в процессе исполнения городского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бюджетные программы района в городе, города районного значения, поселка, села,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распределить трансферты органам местного самоуправления между городом районного значения, села, поселка, сельского округа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7-ой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И.Юрченко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декабрь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29784664,3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18223201,6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5098246,9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5098246,9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1477541,7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10415653,0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16"/>
        <w:gridCol w:w="1116"/>
        <w:gridCol w:w="6222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Казахстан.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сектора.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30474458,3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205496,1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189704,1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74756,1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2097653,9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2072357,0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9105042,8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2025287,3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1161126,4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864160,9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4314600,7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1686235,5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1686235,5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464103,6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111975,9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890844,4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648176,6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143807,6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127659,3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7052225,2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515890,4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366134,9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3413359,2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1912979,9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1138116,3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3046937,6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1673623,8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795681,8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190364,1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190364,1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59911,7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2060295,3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743667,7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811110,7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6825492,2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-777153,6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№С-7/3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21833357,4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20101293,0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11490331,0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2"/>
        <w:gridCol w:w="6148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21833357,4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1174321,0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4400185,0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3792541,7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6756097,0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6756097,0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21549903,0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21307370,0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12179751,0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11653212,0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21549903,0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8011782,0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3120267,0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республиканского бюджета бюджету города Кокшетау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8"/>
        <w:gridCol w:w="5727"/>
        <w:gridCol w:w="5"/>
      </w:tblGrid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3 382 786,5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161 957,9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143 224,6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обусловленной денежной помощи по проекту "Өрлеу" 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6 609,5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специалистов жестового языка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15 433,8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17 722,3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доплаты учителям прошедшим стажировку по языковым курсам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5 537,8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12 184,5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3 165 886,0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3 165 886,0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по Красноярской трассе города Кокшетау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средней школе №18 города Кокшетау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454 247,0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городе Кокшетау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964 174,0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1 217 681,0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279 784,0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областного бюджета бюджету города Кокшетау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2"/>
        <w:gridCol w:w="4278"/>
      </w:tblGrid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8 275 979,1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5 517 307,9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 прохождение отопительного сезона теплоснабжающим предприятиям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1 832 357,0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79 335,8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многопрофильной гимназии № 5 "Тандау"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2 948 275,8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дороги улицы Ташенова (от улицы Уалиханова до объездной дороги)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660 983,8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дороги улицы Ташенова (от улицы Ауэзова до улицы Ауельбекова)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113 103,6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 дорожной сети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673 667,7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дворовых территорий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760 144,8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восстановление лифтового хозяйства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144 815,9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и недвижимого имущества для государственных надобностей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игровых площадок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для отдельных категорий граждан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268 582,0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 в условиях стационара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26 916,3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2 348 473,2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"Кокшетау жылу"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улицы Габдуллина (от улицы Ауэзова до проспекта Абылайхана)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1 854 087,9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12-ти многоквартирных жилых домов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61 095,6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наружных инженерных сетей и благоустройство 108-ми квартирного жилого дома (позиция Б)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236 999,4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сетей (электрические, тепловые, водоснабжение и канализация) и благоустройство к 60-ти квартирному жилому дому в микрорайоне Боровской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инженерных сетей на участке площадью 514 га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проектно-сметной документации с проведением государственной экспертизы на строительство инженерных сетей на участке площадью 514 га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инженерных сетей в южной части поселка Станционный на участке площадью 60 га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наружных инженерных сетей и благоустройства к 11-ти многоквартирным жилым домам севернее микрорайона Коктем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наружных сетей теплоснабжения в селе Красный Яр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19 894,5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тепломагистрали в поселке Застанционный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271 267,0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положительной государственной экспертизой на строительство детского сада на 280 мест по улице Ауэзова, 119 в городе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Ауэзова, 119 в городе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микрорайоне Боровской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Дворца бракосочетания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270 054,0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90 квартирному жилому дому в микрорайоне Юбилейный дом № 3 а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наружных инженерных сетей и благоустройство к девятиэтажному 45-ти квартирному дому в микрорайоне Коктем, 11 Б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девятиэтажным 45-квартирным жилым домам в микрорайоне Центральный, 55Б (позиции 1, 2)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сетей для 292-х квартирного девятиэтажного жилого дома со встроенным паркингом в городе Кокшетау по улице Темирбекова, 2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-7/3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2017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Кокшетауского городского маслихата Акмолинской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175750,2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