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11cc" w14:textId="3131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28 декабря 2015 года № 5С-48/2 "О бюджете города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19 мая 2016 года № 6С-5/2. Зарегистрировано Департаментом юстиции Акмолинской области 7 июня 2016 года № 5410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2016-2018 годы" от 28 декабря 2015 года № 5С-48/2 (зарегистрировано в Реестре государственной регистрации нормативных правовых актов № 5192, опубликовано 21 января 2016 года в региональных общественно-политических газетах "Степногорск ақшамы" и "Вечерний Степногорск")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города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4 995 178,5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2 678 900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39 315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от продажи основного капитала – 62 000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2 214 963,5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5 020 007,4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1 854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3 182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1 328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- 26 682,9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26 682,9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А.Каршегенов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инансов города Степногорска"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Ш.Тулегенова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5С-48/2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4 995 178,5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102"/>
        <w:gridCol w:w="1102"/>
        <w:gridCol w:w="5976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5 020 007,4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2 951 771,5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2 873 283,7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2 030 264,2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538 607,4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-26 682,9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2016 года № 6С-5/2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48/2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за счет целевых трансфертов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5955"/>
        <w:gridCol w:w="4252"/>
      </w:tblGrid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компенсацию потерь нижестоящих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среднего образования осужденными находящимися в ЕЦ-166/11 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инженерных коммуникаций к объектам индивидуального жилищного строительства в микрорайоне Пригородный города Степногорск Акмолинской области (1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инженерной инфраструктуры к 45-ти квартирному жилому дому (позиция 1) в городе Степногорск Акмолинская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усиление несущих конструкций жилого дома № 44 микрорайона 1 города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 водоснабжения и водоотведения города Степногорск (2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детского сада на 280 мест в городе Степногорске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дорог города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расходов детских юношеских спортивных школ из областного бюджета на городской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2016 года № 6С-5/2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5С-48/2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678"/>
        <w:gridCol w:w="1678"/>
        <w:gridCol w:w="341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524 503,8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524 503,8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5С-48/2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поселка, села, сельского округа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754"/>
        <w:gridCol w:w="2500"/>
        <w:gridCol w:w="3094"/>
        <w:gridCol w:w="2501"/>
        <w:gridCol w:w="25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212"/>
        <w:gridCol w:w="1389"/>
        <w:gridCol w:w="945"/>
        <w:gridCol w:w="1568"/>
        <w:gridCol w:w="1123"/>
        <w:gridCol w:w="1212"/>
        <w:gridCol w:w="1213"/>
        <w:gridCol w:w="946"/>
        <w:gridCol w:w="1570"/>
      </w:tblGrid>
      <w:tr>
        <w:trPr/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 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