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8d4b" w14:textId="1b98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августа 2016 года № 6С-8/4. Зарегистрировано Департаментом юстиции Акмолинской области 16 сентября 2016 года № 5531.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00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№ 3992, опубликовано 30 января 2014 года в региональных общественно-политических газетах "Степногорск ақшамы" и "Вечерний Степногорск") следующие изменения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– Степногорское районное отделение Департамента "Межведомственный расчетный центр социальных выплат" – филиала некоммерческого акционерного общества "Государственная корпорация "Правительство для граждан" по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участковая комиссия – комиссия, создаваемая решением акима поселка, села, сельского округа, города для проведения обследования материального положения лиц (семей), обратившихся за социальной помощью и подготовки заключений;";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 пожилого возраста с минимальным размером пенсии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студентам из малообеспеченных, многодетных семей и сиротам.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1,7 кратного размера прожиточного минимума.";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"1-1) студентам из малообеспеченных, многодетных семей и сиротам обучающимся в высших медицинских учебных заведениях, заключившим договор о трудоустройстве с государственными медицинскими учреждениями города Степногорска, на оплату в размере стоимости годового обучения на основании справки, подтверждающей статус многодетной семьи, сироты или справки, подтверждающей принадлежность заявителя (семьи) к получателям адресной социальной помощи, за счет средств местного бюджета;".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Степногорска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25.08.2016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