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a349" w14:textId="4d2a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(понижении) ставок земельного налога на земельные участки города Степногорска и населенных пунктов в административных границах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28 ноября 2016 года № 6С-12/3. Зарегистрировано Департаментом юстиции Акмолинской области 28 декабря 2016 года № 5641.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на казахском языке внесены изменения, текст на русском языке не меняется решением Степногорского городского маслихата Акмолинской области от 27.02.2018 </w:t>
      </w:r>
      <w:r>
        <w:rPr>
          <w:rFonts w:ascii="Times New Roman"/>
          <w:b w:val="false"/>
          <w:i w:val="false"/>
          <w:color w:val="ff0000"/>
          <w:sz w:val="28"/>
        </w:rPr>
        <w:t>№ 6С-25/13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Степногорского городского маслихата Акмолинской области от 27.02.2018 </w:t>
      </w:r>
      <w:r>
        <w:rPr>
          <w:rFonts w:ascii="Times New Roman"/>
          <w:b w:val="false"/>
          <w:i w:val="false"/>
          <w:color w:val="000000"/>
          <w:sz w:val="28"/>
        </w:rPr>
        <w:t>№ 6С-25/13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(понизить) ставки земельного налога на земельные участки города Степногорска и населенных пунктов в административных границах города Степногорска,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Н.Подолько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28.11.2016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Степногорску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28.11.2016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6С-12/3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(понижения) ставок земельного налога на земельные участки города Степногорска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5"/>
        <w:gridCol w:w="9235"/>
      </w:tblGrid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(+) понижения (-)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+35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6С-12/3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(понижения) ставок земельного налога на земельные участки населенных пунктов в административных границах города Степногорска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0"/>
        <w:gridCol w:w="8290"/>
      </w:tblGrid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(+) понижения (-)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