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1db8b" w14:textId="931db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Аккольского районного маслихата от 23 декабря 2015 года № С 52-1 "О районном бюджете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22 февраля 2016 года № С 55-1. Зарегистрировано Департаментом юстиции Акмолинской области 25 февраля 2016 года № 5266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Аккольский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Аккольского районного маслихата "О районном бюджете на 2016-2018 годы" от 23 декабря 2015 года № С 52-1 (зарегистрировано в Реестре государственной регистрации нормативных правовых актов № 5187, опубликовано 15 января 2016 года в газетах "Ақкөл өмірі" и "Знамя Родины KZ")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приложениям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2 633 583,8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652 308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6 166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126 014,8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1 849 095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2 641 683,8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7 007,6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12 726,6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5 719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-15 107,6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15 107,6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Ш.Бердимуратова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Т.К.Едигенов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февраля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2016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С 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С 52-1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5"/>
        <w:gridCol w:w="606"/>
        <w:gridCol w:w="6818"/>
        <w:gridCol w:w="34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2 633 583,8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227 752,0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298 956,0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126 014,8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122 905,8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1 849 095,0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1102"/>
        <w:gridCol w:w="1102"/>
        <w:gridCol w:w="5976"/>
        <w:gridCol w:w="3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2 641 683,8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228 859,5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17 789,5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71 231,8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24 890,9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23 559,3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1 837 561,4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1 807 868,4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1 419 374,8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127 365,6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154 214,6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136 136,6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179 254,2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112 927,1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33 210,1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82 348,8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-15 107,6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С 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С 52-1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1"/>
        <w:gridCol w:w="4659"/>
      </w:tblGrid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дорожных знаков и указателей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пешеходных переходов звуковыми и световыми устройствами в местах расположения организаций, ориентированных на обслуживание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614 874,0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штатной численности отделов регистрации актов гражданского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С 55-1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С 52-1</w:t>
            </w:r>
          </w:p>
        </w:tc>
      </w:tr>
    </w:tbl>
    <w:bookmarkStart w:name="z1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города районного значения, поселка, села, сельского округа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1524"/>
        <w:gridCol w:w="1524"/>
        <w:gridCol w:w="4228"/>
        <w:gridCol w:w="39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100 517,4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55 275,7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аула Азат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Кенесского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Наумовского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Новорыбинского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Енбекского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Урюпинского сельского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Жалгызкарагайского аульного округа 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