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4501c" w14:textId="44450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23 декабря 2015 года № С 52-1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12 августа 2016 года № С 5-1. Зарегистрировано Департаментом юстиции Акмолинской области 16 августа 2016 года № 5496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районном бюджете на 2016-2018 годы" от 23 декабря 2015 года № С 52-1 (зарегистрировано в Реестре государственной регистрации нормативных правовых актов № 5187, опубликовано 15 января 2016 года в газетах "Ақкөл өмірі" и "Знамя Родины KZ" 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годы, согласно приложениям 1, 2 и 3 соответственно, в том числе на 2016 год в следующих объҰмах: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2 721 036,1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652 308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9 887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- 196 160,9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1 862 680,2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2 729 589,6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7 007,6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- 12 726,6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5 719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- 15 561,1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15 561,1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Аккольского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А.Мананбаева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Аккольского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 августа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52-1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18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2 721 036,1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186 243,9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186 243,9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1 862 680,2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1 862 680,2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1 862 680,2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1102"/>
        <w:gridCol w:w="1102"/>
        <w:gridCol w:w="5976"/>
        <w:gridCol w:w="3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2 729 589,6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243 822,1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1 839 121,5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1 809 428,5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1 422 989,4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180 329,7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-15 561,1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52-1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1"/>
        <w:gridCol w:w="4659"/>
      </w:tblGrid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745 488,9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732 762,9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дорожных знаков и указателей в местах расположения организаций, ориентированных на обслуживание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Обустройство пешеходных переходов звуковыми и световыми устройствами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размещение государственного социального заказа в неправительственном секторе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52-1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3"/>
        <w:gridCol w:w="4597"/>
      </w:tblGrid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электронных учебников для школ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71-годовщине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 по очагам сибиреязвенных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Возмещение (до 50%) стоимости сельскохозяйственных животных (крупного и мелкого рогатого скота) больных бруцеллезом направленных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связи с передачей расходов детских юношеских спортивных школ из областного бюджета на районные (городские) бюджеты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теплоснабжающим 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52-1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посҰлка, села, сельского округа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524"/>
        <w:gridCol w:w="1524"/>
        <w:gridCol w:w="4228"/>
        <w:gridCol w:w="39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Акколь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Акколь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Акколь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Акколь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Акколь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Акколь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Акколь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