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9e2a" w14:textId="0e49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23 декабря 2016 года № С 8-1. Зарегистрировано Департаментом юстиции Акмолинской области 30 декабря 2016 года № 5661.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3 152 788,3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736 612,0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20 423,0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124 214,5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2 271 538,8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3 151 717,3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7 045,0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13 614,0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6 569,0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8 534,4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8 534,4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- 14 508,4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14 508,4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Аккольского районного маслихата Акмолинской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С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районного бюджета на 2017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районного бюджета на 2017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районного бюджета на 2017 год предусмотрена субвенция из областного бюджета в сумме 1 855 625,0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2017 год предусмотрено погашение долга местного исполнительного органа перед вышестоящим бюджетом в сумме 6 569,0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2017 год в сумме 5 000,0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социального обеспечения, образования, культуры, спорта,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областным маслихатом.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города районного значения, поселка, села, сельского округа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Распределить трансферты органам местного самоуправления между городом районного значения, села, поселка, сельского округа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Пигнастеев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 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– 1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Аккольского районного маслихата Акмолинской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С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3 152 788,3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736 612,0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124 214,5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2 271 538,8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2 271 538,8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3 151 717,3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267 114,6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108 689,3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103 103,2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96 961,8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1 840 768,8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1 808 464,8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1 420 645,9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33 514,9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118 302,1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200 119,2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187 174,5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302 158,1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55 302,7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85 270,4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78 513,4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201 196,9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125 559,6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37 190,6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44 356,3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63 333,3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35 798,4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142 207,9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-14 508,4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– 1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3 467 817,0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2 609 084,0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2 609 084,0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2 609 084,0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3 467 817,0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231 761,0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1 979 625,0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1 947 371,0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1 485 370,0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168 174,0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786 746,0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654 448,0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– 1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2 855 185,0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819 359,0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1 944 928,0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1 944 928,0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1 944 928,0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2 855 185,0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1 998 973,0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1 966 553,0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1 496 120,0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– 1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транферты и бюджетные кредиты из республиканского бюджета на 2017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Аккольского районного маслихата Акмолинской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С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6"/>
        <w:gridCol w:w="4894"/>
      </w:tblGrid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167 922,8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32 717,8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26 798,8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5 384,2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3 099,4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престарелым и инвалидам в условиях полустационара и в условиях на дому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13 832,2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794,2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121 591,0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121 591,0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 в рамках Программы развития регионов до 2020 года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121 591,0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– 1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транферты из областного бюджета бюджетам районам (городов областного значения) на 2017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Аккольского районного маслихата Акмолинской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С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8"/>
        <w:gridCol w:w="5662"/>
      </w:tblGrid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261 605,0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161 908,5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20 805,4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1 608,8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краткосрочного профессионального обучения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49 546,4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35 798,4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67 949,7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99 696,5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91 162,1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22 916,5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юридических лиц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– 1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программ, не подлежащих секвестру в процессе исполнения районного бюджета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8 -1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2017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Аккольского районного маслихата Акмолинской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С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236 154,3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96 961,8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22 362,7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10 548,4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55 302,7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55 302,7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Акколь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Акколь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Акколь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Акколь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Акколь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75 622,9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– 1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транфертов органам местного самоуправления между городом районного значения, села, поселка, сельского округа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9"/>
        <w:gridCol w:w="5301"/>
      </w:tblGrid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