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8e57" w14:textId="d158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 подъемного пособия и социальной поддержки для приобретения или строительства жилья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23 декабря 2016 года № С 8-3. Зарегистрировано Департаментом юстиции Акмолинской области 30 декабря 2016 года № 5662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Аккольского района в 2017 году, подъемное пособие в сумме, равной семидесятикратному месячному расчетному показателю и социальную поддержку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Н.Пигнастеев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