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e25e3" w14:textId="31e2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Аршалынского района Акмолинской области от 12 января 2016 года № 02. Зарегистрировано Департаментом юстиции Акмолинской области 14 января 2016 года № 5206. Утратило силу решением акима Аршалынского района Акмолинской области от 9 января 2019 года № 01</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Аршалынского района Акмолинской области от 09.01.2019 </w:t>
      </w:r>
      <w:r>
        <w:rPr>
          <w:rFonts w:ascii="Times New Roman"/>
          <w:b w:val="false"/>
          <w:i w:val="false"/>
          <w:color w:val="000000"/>
          <w:sz w:val="28"/>
        </w:rPr>
        <w:t>№ 01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Аршалынского района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решения возложить на руководителя аппарата акима Аршалынского района А.К. Балташева.</w:t>
      </w:r>
      <w:r>
        <w:br/>
      </w:r>
      <w:r>
        <w:rPr>
          <w:rFonts w:ascii="Times New Roman"/>
          <w:b w:val="false"/>
          <w:i w:val="false"/>
          <w:color w:val="000000"/>
          <w:sz w:val="28"/>
        </w:rPr>
        <w:t xml:space="preserve">
      </w:t>
      </w:r>
      <w:r>
        <w:rPr>
          <w:rFonts w:ascii="Times New Roman"/>
          <w:b w:val="false"/>
          <w:i w:val="false"/>
          <w:color w:val="000000"/>
          <w:sz w:val="28"/>
        </w:rPr>
        <w:t>3.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Аршалынского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Ж.Нуркенов</w:t>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"СОГЛАСОВАНО"</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Аршалынской районной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12 " 01. 2016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Аршалынского района</w:t>
            </w:r>
            <w:r>
              <w:br/>
            </w:r>
            <w:r>
              <w:rPr>
                <w:rFonts w:ascii="Times New Roman"/>
                <w:b w:val="false"/>
                <w:i w:val="false"/>
                <w:color w:val="000000"/>
                <w:sz w:val="20"/>
              </w:rPr>
              <w:t>от 12 января 2016 года</w:t>
            </w:r>
            <w:r>
              <w:br/>
            </w:r>
            <w:r>
              <w:rPr>
                <w:rFonts w:ascii="Times New Roman"/>
                <w:b w:val="false"/>
                <w:i w:val="false"/>
                <w:color w:val="000000"/>
                <w:sz w:val="20"/>
              </w:rPr>
              <w:t>№ 02</w:t>
            </w:r>
          </w:p>
        </w:tc>
      </w:tr>
    </w:tbl>
    <w:bookmarkStart w:name="z13" w:id="2"/>
    <w:p>
      <w:pPr>
        <w:spacing w:after="0"/>
        <w:ind w:left="0"/>
        <w:jc w:val="left"/>
      </w:pPr>
      <w:r>
        <w:rPr>
          <w:rFonts w:ascii="Times New Roman"/>
          <w:b/>
          <w:i w:val="false"/>
          <w:color w:val="000000"/>
        </w:rPr>
        <w:t xml:space="preserve"> Избирательные участки</w:t>
      </w:r>
    </w:p>
    <w:bookmarkEnd w:id="2"/>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Аршалынского района Акмолинской области от 28.07.2016 </w:t>
      </w:r>
      <w:r>
        <w:rPr>
          <w:rFonts w:ascii="Times New Roman"/>
          <w:b w:val="false"/>
          <w:i w:val="false"/>
          <w:color w:val="ff0000"/>
          <w:sz w:val="28"/>
        </w:rPr>
        <w:t>№ 12</w:t>
      </w:r>
      <w:r>
        <w:rPr>
          <w:rFonts w:ascii="Times New Roman"/>
          <w:b w:val="false"/>
          <w:i w:val="false"/>
          <w:color w:val="ff0000"/>
          <w:sz w:val="28"/>
        </w:rPr>
        <w:t xml:space="preserve"> (вводится в действие со дня официального опубликования); от 10.03.2017 </w:t>
      </w:r>
      <w:r>
        <w:rPr>
          <w:rFonts w:ascii="Times New Roman"/>
          <w:b w:val="false"/>
          <w:i w:val="false"/>
          <w:color w:val="ff0000"/>
          <w:sz w:val="28"/>
        </w:rPr>
        <w:t>№ 06</w:t>
      </w:r>
      <w:r>
        <w:rPr>
          <w:rFonts w:ascii="Times New Roman"/>
          <w:b w:val="false"/>
          <w:i w:val="false"/>
          <w:color w:val="ff0000"/>
          <w:sz w:val="28"/>
        </w:rPr>
        <w:t xml:space="preserve"> (вводится в действие со дня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1.</w:t>
            </w:r>
          </w:p>
          <w:bookmarkEnd w:id="3"/>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134. Границы: село Актасты, улицы:</w:t>
            </w:r>
            <w:r>
              <w:br/>
            </w:r>
            <w:r>
              <w:rPr>
                <w:rFonts w:ascii="Times New Roman"/>
                <w:b w:val="false"/>
                <w:i w:val="false"/>
                <w:color w:val="000000"/>
                <w:sz w:val="20"/>
              </w:rPr>
              <w:t>Бирлик 1, 2, 2а, 3, 4, 6, 7, 8, 9, 10, 12, 13, 14, 15, 17, 19, 21, 23, 25, 27, 29, 31, 35, 36;</w:t>
            </w:r>
            <w:r>
              <w:br/>
            </w:r>
            <w:r>
              <w:rPr>
                <w:rFonts w:ascii="Times New Roman"/>
                <w:b w:val="false"/>
                <w:i w:val="false"/>
                <w:color w:val="000000"/>
                <w:sz w:val="20"/>
              </w:rPr>
              <w:t>Наурыз 1, 2, 3, 4, 5, 6, 7, 8, 9, 10, 11, 12, 13, 14, 15, 16, 17, 18, 19, 20, 21, 22, 23, 24, 25, 26, 27, 28, 29, 30, 35, 37, 39, 41, 43, 45, 47.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4"/>
          <w:p>
            <w:pPr>
              <w:spacing w:after="20"/>
              <w:ind w:left="20"/>
              <w:jc w:val="both"/>
            </w:pPr>
            <w:r>
              <w:rPr>
                <w:rFonts w:ascii="Times New Roman"/>
                <w:b w:val="false"/>
                <w:i w:val="false"/>
                <w:color w:val="000000"/>
                <w:sz w:val="20"/>
              </w:rPr>
              <w:t>
2.</w:t>
            </w:r>
          </w:p>
          <w:bookmarkEnd w:id="4"/>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135. Границы: село Жибек жолы, улицы:</w:t>
            </w:r>
            <w:r>
              <w:br/>
            </w:r>
            <w:r>
              <w:rPr>
                <w:rFonts w:ascii="Times New Roman"/>
                <w:b w:val="false"/>
                <w:i w:val="false"/>
                <w:color w:val="000000"/>
                <w:sz w:val="20"/>
              </w:rPr>
              <w:t>А.Сери 11, 13;</w:t>
            </w:r>
            <w:r>
              <w:br/>
            </w:r>
            <w:r>
              <w:rPr>
                <w:rFonts w:ascii="Times New Roman"/>
                <w:b w:val="false"/>
                <w:i w:val="false"/>
                <w:color w:val="000000"/>
                <w:sz w:val="20"/>
              </w:rPr>
              <w:t>А.Молдагуловой 14, 15, 16, 18, 19, 24, 25, 28, 47;</w:t>
            </w:r>
            <w:r>
              <w:br/>
            </w:r>
            <w:r>
              <w:rPr>
                <w:rFonts w:ascii="Times New Roman"/>
                <w:b w:val="false"/>
                <w:i w:val="false"/>
                <w:color w:val="000000"/>
                <w:sz w:val="20"/>
              </w:rPr>
              <w:t>Сатпаева 7, 12, 18;</w:t>
            </w:r>
            <w:r>
              <w:br/>
            </w:r>
            <w:r>
              <w:rPr>
                <w:rFonts w:ascii="Times New Roman"/>
                <w:b w:val="false"/>
                <w:i w:val="false"/>
                <w:color w:val="000000"/>
                <w:sz w:val="20"/>
              </w:rPr>
              <w:t>Сейфуллина 6;</w:t>
            </w:r>
            <w:r>
              <w:br/>
            </w:r>
            <w:r>
              <w:rPr>
                <w:rFonts w:ascii="Times New Roman"/>
                <w:b w:val="false"/>
                <w:i w:val="false"/>
                <w:color w:val="000000"/>
                <w:sz w:val="20"/>
              </w:rPr>
              <w:t>Т. Рыскулова 24;</w:t>
            </w:r>
            <w:r>
              <w:br/>
            </w:r>
            <w:r>
              <w:rPr>
                <w:rFonts w:ascii="Times New Roman"/>
                <w:b w:val="false"/>
                <w:i w:val="false"/>
                <w:color w:val="000000"/>
                <w:sz w:val="20"/>
              </w:rPr>
              <w:t>Затаевич 28;</w:t>
            </w:r>
            <w:r>
              <w:br/>
            </w:r>
            <w:r>
              <w:rPr>
                <w:rFonts w:ascii="Times New Roman"/>
                <w:b w:val="false"/>
                <w:i w:val="false"/>
                <w:color w:val="000000"/>
                <w:sz w:val="20"/>
              </w:rPr>
              <w:t>Гумилева 38;</w:t>
            </w:r>
            <w:r>
              <w:br/>
            </w:r>
            <w:r>
              <w:rPr>
                <w:rFonts w:ascii="Times New Roman"/>
                <w:b w:val="false"/>
                <w:i w:val="false"/>
                <w:color w:val="000000"/>
                <w:sz w:val="20"/>
              </w:rPr>
              <w:t>Макатаева 10;</w:t>
            </w:r>
            <w:r>
              <w:br/>
            </w:r>
            <w:r>
              <w:rPr>
                <w:rFonts w:ascii="Times New Roman"/>
                <w:b w:val="false"/>
                <w:i w:val="false"/>
                <w:color w:val="000000"/>
                <w:sz w:val="20"/>
              </w:rPr>
              <w:t>Бейбитшилик 23, 24, 25, 26, 27, 28, 28а, 28/1, 29, 30, 31, 32, 34, 35, 36, 37, 38, 38/1, 39, 40, 41, 41а, 42, 44, 45, 46, 47, 48, 49, 50, 51, 52, 53, 54, 55, 56, 57, 58, 59, 60, 60/1, 61, 62, 63, 64, 65, 66, 67, 68, 69, 70, 71, 72, 73а, 74, 75, 76, 76а, 77, 78, 79, 80, 81, 82, 83, 84, 85, 87, 88, 89, 90, 91, 92, 93, 94, 95, 95а, 96, 98, 100, 101, 102, 103, 104, 105, 106, 108, 110, 112, 114, 116, 118, 120, 124, 126, 128, 130, 132, 134, 136, 140, 142, 144, 146, 148, 148/1;</w:t>
            </w:r>
            <w:r>
              <w:br/>
            </w:r>
            <w:r>
              <w:rPr>
                <w:rFonts w:ascii="Times New Roman"/>
                <w:b w:val="false"/>
                <w:i w:val="false"/>
                <w:color w:val="000000"/>
                <w:sz w:val="20"/>
              </w:rPr>
              <w:t>Казыбек би 27, 29, 31, 32, 33, 34, 35, 36, 37, 38, 39, 40, 41, 42, 43, 45, 46, 47, 48, 49, 50, 52, 53, 55, 56, 57, 58, 58/1, 59, 60, 61, 62, 63, 63/1, 64, 65, 66, 67, 67/2, 69, 70, 71, 72, 72/1, 73, 74, 74/1, 75, 76, 76/1, 77, 78, 81;</w:t>
            </w:r>
            <w:r>
              <w:br/>
            </w:r>
            <w:r>
              <w:rPr>
                <w:rFonts w:ascii="Times New Roman"/>
                <w:b w:val="false"/>
                <w:i w:val="false"/>
                <w:color w:val="000000"/>
                <w:sz w:val="20"/>
              </w:rPr>
              <w:t>М.Маметовой 1, 1а, 2, 3, 5, 6, 9, 10, 11, 13;</w:t>
            </w:r>
            <w:r>
              <w:br/>
            </w:r>
            <w:r>
              <w:rPr>
                <w:rFonts w:ascii="Times New Roman"/>
                <w:b w:val="false"/>
                <w:i w:val="false"/>
                <w:color w:val="000000"/>
                <w:sz w:val="20"/>
              </w:rPr>
              <w:t>А.Сейдимбекова 1, 1/1, 2, 3;</w:t>
            </w:r>
            <w:r>
              <w:br/>
            </w:r>
            <w:r>
              <w:rPr>
                <w:rFonts w:ascii="Times New Roman"/>
                <w:b w:val="false"/>
                <w:i w:val="false"/>
                <w:color w:val="000000"/>
                <w:sz w:val="20"/>
              </w:rPr>
              <w:t>Абая 4, 5, 6, 6/1, 6/2, 7, 8, 9, 11, 11/1, 10, 12, 13, 14, 15, 16, 17, 18, 19, 20, 21, 22, 23, 24, 25, 26, 27, 28, 29, 30;</w:t>
            </w:r>
            <w:r>
              <w:br/>
            </w:r>
            <w:r>
              <w:rPr>
                <w:rFonts w:ascii="Times New Roman"/>
                <w:b w:val="false"/>
                <w:i w:val="false"/>
                <w:color w:val="000000"/>
                <w:sz w:val="20"/>
              </w:rPr>
              <w:t>Мойылды 1, 2, 3, 4, 5, 6, 7, 8, 9, 10, 11, 11а, 11/1, 12, 13, 14, 15, 16, 17, 18, 18а, 19, 20, 21, 24, 26, 28, 28/1, 30, 32, 34, 36, 38;</w:t>
            </w:r>
            <w:r>
              <w:br/>
            </w:r>
            <w:r>
              <w:rPr>
                <w:rFonts w:ascii="Times New Roman"/>
                <w:b w:val="false"/>
                <w:i w:val="false"/>
                <w:color w:val="000000"/>
                <w:sz w:val="20"/>
              </w:rPr>
              <w:t>Достык 1, 2, 3, 4, 4а, 5, 6, 7, 8, 9, 10, 11, 12, 13, 14, 15, 16, 17, 18, 19, 20, 21, 23;</w:t>
            </w:r>
            <w:r>
              <w:br/>
            </w:r>
            <w:r>
              <w:rPr>
                <w:rFonts w:ascii="Times New Roman"/>
                <w:b w:val="false"/>
                <w:i w:val="false"/>
                <w:color w:val="000000"/>
                <w:sz w:val="20"/>
              </w:rPr>
              <w:t>Сарыарка 1, 2, 3а, 4а, 5, 6, 7, 8, 9, 10, 11, 12, 13, 14, 15, 16, 17, 18, 19, 20, 21, 22, 23, 24, 25, 26, 27, 28, 29, 29/1, 31, 33, 35, 37, 39, 40;</w:t>
            </w:r>
            <w:r>
              <w:br/>
            </w:r>
            <w:r>
              <w:rPr>
                <w:rFonts w:ascii="Times New Roman"/>
                <w:b w:val="false"/>
                <w:i w:val="false"/>
                <w:color w:val="000000"/>
                <w:sz w:val="20"/>
              </w:rPr>
              <w:t>Разъезд-41 1, 2, 3, 4, 5, 6, 7, 8, 9, 10, 11, 12, 13;</w:t>
            </w:r>
            <w:r>
              <w:br/>
            </w:r>
            <w:r>
              <w:rPr>
                <w:rFonts w:ascii="Times New Roman"/>
                <w:b w:val="false"/>
                <w:i w:val="false"/>
                <w:color w:val="000000"/>
                <w:sz w:val="20"/>
              </w:rPr>
              <w:t>Разъезд-102 1, 2, 3, 4, 5, 6, 7, 8, 9, 10;</w:t>
            </w:r>
            <w:r>
              <w:br/>
            </w:r>
            <w:r>
              <w:rPr>
                <w:rFonts w:ascii="Times New Roman"/>
                <w:b w:val="false"/>
                <w:i w:val="false"/>
                <w:color w:val="000000"/>
                <w:sz w:val="20"/>
              </w:rPr>
              <w:t>Микрорайоны: 1: 13, 15, 16, 17, 18, 19, 20, 21, 22, 23;</w:t>
            </w:r>
            <w:r>
              <w:br/>
            </w:r>
            <w:r>
              <w:rPr>
                <w:rFonts w:ascii="Times New Roman"/>
                <w:b w:val="false"/>
                <w:i w:val="false"/>
                <w:color w:val="000000"/>
                <w:sz w:val="20"/>
              </w:rPr>
              <w:t>Юбилейный: 1, 2, 3, 4, 5, 6, 7, 8, 9, 10, 11, 12, 13, 14, 15, 16, 17, 18, 19, 20, 21, 22, 24, 25, 26, 27, 28, 29,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3.</w:t>
            </w:r>
          </w:p>
          <w:bookmarkEnd w:id="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136. Границы: село Жалтырколь, улицы:</w:t>
            </w:r>
            <w:r>
              <w:br/>
            </w:r>
            <w:r>
              <w:rPr>
                <w:rFonts w:ascii="Times New Roman"/>
                <w:b w:val="false"/>
                <w:i w:val="false"/>
                <w:color w:val="000000"/>
                <w:sz w:val="20"/>
              </w:rPr>
              <w:t>Айтеке би 1, 3, 5, 7, 9, 11, 13/1, 15, 17, 18, 21, 23;</w:t>
            </w:r>
            <w:r>
              <w:br/>
            </w:r>
            <w:r>
              <w:rPr>
                <w:rFonts w:ascii="Times New Roman"/>
                <w:b w:val="false"/>
                <w:i w:val="false"/>
                <w:color w:val="000000"/>
                <w:sz w:val="20"/>
              </w:rPr>
              <w:t>Толе би 1, 2, 3, 4, 5, 6, 7, 8, 9, 10, 11/1, 11/2, 12, 13, 14, 15, 16, 17, 18, 20, 22, 22/1, 23;</w:t>
            </w:r>
            <w:r>
              <w:br/>
            </w:r>
            <w:r>
              <w:rPr>
                <w:rFonts w:ascii="Times New Roman"/>
                <w:b w:val="false"/>
                <w:i w:val="false"/>
                <w:color w:val="000000"/>
                <w:sz w:val="20"/>
              </w:rPr>
              <w:t>Казыбек би 1, 2, 3, 4, 4/1, 5, 6, 7, 8 , 9, 10, 11, 12, 13, 14, 16, 18, 20, 22, 24, 26, 27, 28, 30;</w:t>
            </w:r>
            <w:r>
              <w:br/>
            </w:r>
            <w:r>
              <w:rPr>
                <w:rFonts w:ascii="Times New Roman"/>
                <w:b w:val="false"/>
                <w:i w:val="false"/>
                <w:color w:val="000000"/>
                <w:sz w:val="20"/>
              </w:rPr>
              <w:t>Сана би 1, 2, 3, 4, 5, 6, 8, 9, 10, 11, 12, 13, 15, 16, 17, 19, 21, 23, 25;</w:t>
            </w:r>
            <w:r>
              <w:br/>
            </w:r>
            <w:r>
              <w:rPr>
                <w:rFonts w:ascii="Times New Roman"/>
                <w:b w:val="false"/>
                <w:i w:val="false"/>
                <w:color w:val="000000"/>
                <w:sz w:val="20"/>
              </w:rPr>
              <w:t>Нуркена Абдирова 2, 4, 6, 8, 10, 12, 14, 16, 18, 20, 24, 26, 28, 30, 32, 34;</w:t>
            </w:r>
            <w:r>
              <w:br/>
            </w:r>
            <w:r>
              <w:rPr>
                <w:rFonts w:ascii="Times New Roman"/>
                <w:b w:val="false"/>
                <w:i w:val="false"/>
                <w:color w:val="000000"/>
                <w:sz w:val="20"/>
              </w:rPr>
              <w:t>Желтоксан 1, 3, 5, 7, 9, 11, 13, 15, 17, 19, 21, 23, 26, 27, 29, 31.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4.</w:t>
            </w:r>
          </w:p>
          <w:bookmarkEnd w:id="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137. Границы: станция Анар, улицы:</w:t>
            </w:r>
            <w:r>
              <w:br/>
            </w:r>
            <w:r>
              <w:rPr>
                <w:rFonts w:ascii="Times New Roman"/>
                <w:b w:val="false"/>
                <w:i w:val="false"/>
                <w:color w:val="000000"/>
                <w:sz w:val="20"/>
              </w:rPr>
              <w:t>А.Молдагуловой 1, 2, 4, 9, 10, 14, 18, 24, 26, 28, 32, 36;</w:t>
            </w:r>
            <w:r>
              <w:br/>
            </w:r>
            <w:r>
              <w:rPr>
                <w:rFonts w:ascii="Times New Roman"/>
                <w:b w:val="false"/>
                <w:i w:val="false"/>
                <w:color w:val="000000"/>
                <w:sz w:val="20"/>
              </w:rPr>
              <w:t>Покотилова 1, 4, 5, 6, 9, 12, 14, 18, 19, 20, 22, 24, 25, 26;</w:t>
            </w:r>
            <w:r>
              <w:br/>
            </w:r>
            <w:r>
              <w:rPr>
                <w:rFonts w:ascii="Times New Roman"/>
                <w:b w:val="false"/>
                <w:i w:val="false"/>
                <w:color w:val="000000"/>
                <w:sz w:val="20"/>
              </w:rPr>
              <w:t>Енбек 1, 2, 4, 5, 8, 9, 10, 13, 14, 17, 21;</w:t>
            </w:r>
            <w:r>
              <w:br/>
            </w:r>
            <w:r>
              <w:rPr>
                <w:rFonts w:ascii="Times New Roman"/>
                <w:b w:val="false"/>
                <w:i w:val="false"/>
                <w:color w:val="000000"/>
                <w:sz w:val="20"/>
              </w:rPr>
              <w:t>Кокшетау 1, 2, 4, 7, 8, 10, 11, 12, 14, 15, 18, 19, 20, 21;</w:t>
            </w:r>
            <w:r>
              <w:br/>
            </w:r>
            <w:r>
              <w:rPr>
                <w:rFonts w:ascii="Times New Roman"/>
                <w:b w:val="false"/>
                <w:i w:val="false"/>
                <w:color w:val="000000"/>
                <w:sz w:val="20"/>
              </w:rPr>
              <w:t>Достык 1, 2, 3, 4, 5, 6, 7, 8, 9, 10, 11, 12, 13, 14, 15, 16, 17, 18, 19, 20, 21, 22, 23, 24, 25, 26, 27, 28, 29, 30;</w:t>
            </w:r>
            <w:r>
              <w:br/>
            </w:r>
            <w:r>
              <w:rPr>
                <w:rFonts w:ascii="Times New Roman"/>
                <w:b w:val="false"/>
                <w:i w:val="false"/>
                <w:color w:val="000000"/>
                <w:sz w:val="20"/>
              </w:rPr>
              <w:t>Женис 1, 2, 4, 5, 6, 8, 11, 12, 13, 17, 18, 22, 24, 26, 30, 32, 34, 36;</w:t>
            </w:r>
            <w:r>
              <w:br/>
            </w:r>
            <w:r>
              <w:rPr>
                <w:rFonts w:ascii="Times New Roman"/>
                <w:b w:val="false"/>
                <w:i w:val="false"/>
                <w:color w:val="000000"/>
                <w:sz w:val="20"/>
              </w:rPr>
              <w:t>Аубакирова 1, 2, 8, 9, 10, 12, 14, 16, 18, 20, 24;</w:t>
            </w:r>
            <w:r>
              <w:br/>
            </w:r>
            <w:r>
              <w:rPr>
                <w:rFonts w:ascii="Times New Roman"/>
                <w:b w:val="false"/>
                <w:i w:val="false"/>
                <w:color w:val="000000"/>
                <w:sz w:val="20"/>
              </w:rPr>
              <w:t>Шалгай 3, 6, 7, 9;</w:t>
            </w:r>
            <w:r>
              <w:br/>
            </w:r>
            <w:r>
              <w:rPr>
                <w:rFonts w:ascii="Times New Roman"/>
                <w:b w:val="false"/>
                <w:i w:val="false"/>
                <w:color w:val="000000"/>
                <w:sz w:val="20"/>
              </w:rPr>
              <w:t>Кунаева 1, 2, 3, 6, 7, 8, 9, 10, 11, 12, 13, 14, 15, 17;</w:t>
            </w:r>
            <w:r>
              <w:br/>
            </w:r>
            <w:r>
              <w:rPr>
                <w:rFonts w:ascii="Times New Roman"/>
                <w:b w:val="false"/>
                <w:i w:val="false"/>
                <w:color w:val="000000"/>
                <w:sz w:val="20"/>
              </w:rPr>
              <w:t>Сарыарка 1, 2, 4, 8, 10, 13, 15;</w:t>
            </w:r>
            <w:r>
              <w:br/>
            </w:r>
            <w:r>
              <w:rPr>
                <w:rFonts w:ascii="Times New Roman"/>
                <w:b w:val="false"/>
                <w:i w:val="false"/>
                <w:color w:val="000000"/>
                <w:sz w:val="20"/>
              </w:rPr>
              <w:t>Первомайская 1, 7, 8, 10, 12;</w:t>
            </w:r>
            <w:r>
              <w:br/>
            </w:r>
            <w:r>
              <w:rPr>
                <w:rFonts w:ascii="Times New Roman"/>
                <w:b w:val="false"/>
                <w:i w:val="false"/>
                <w:color w:val="000000"/>
                <w:sz w:val="20"/>
              </w:rPr>
              <w:t>Казахстан 1, 2, 3, 4, 5, 8, 9, 10, 11, 12, 15, 16, 17, 19, 20, 21, 22, 23, 24, 26, 27, 28, 30, 32, 34, 35, 36, 37, 38, 39, 40, 41, 47, 49;</w:t>
            </w:r>
            <w:r>
              <w:br/>
            </w:r>
            <w:r>
              <w:rPr>
                <w:rFonts w:ascii="Times New Roman"/>
                <w:b w:val="false"/>
                <w:i w:val="false"/>
                <w:color w:val="000000"/>
                <w:sz w:val="20"/>
              </w:rPr>
              <w:t>М.Маметовой 1, 2, 7, 8, 9, 11, 13, 16, 17, 18, 21, 23, 25, 27;</w:t>
            </w:r>
            <w:r>
              <w:br/>
            </w:r>
            <w:r>
              <w:rPr>
                <w:rFonts w:ascii="Times New Roman"/>
                <w:b w:val="false"/>
                <w:i w:val="false"/>
                <w:color w:val="000000"/>
                <w:sz w:val="20"/>
              </w:rPr>
              <w:t>Озтурик 1, 2, 3, 4, 5, 6, 9, 10, 12,13, 14, 15, 17, 18, 19, 20, 21, 22, 23, 24, 25, 26, 27, 28, 29, 30, 31, 32, 34;</w:t>
            </w:r>
            <w:r>
              <w:br/>
            </w:r>
            <w:r>
              <w:rPr>
                <w:rFonts w:ascii="Times New Roman"/>
                <w:b w:val="false"/>
                <w:i w:val="false"/>
                <w:color w:val="000000"/>
                <w:sz w:val="20"/>
              </w:rPr>
              <w:t>Жибек жолы 1, 2, 7, 10, 14, 15;</w:t>
            </w:r>
            <w:r>
              <w:br/>
            </w:r>
            <w:r>
              <w:rPr>
                <w:rFonts w:ascii="Times New Roman"/>
                <w:b w:val="false"/>
                <w:i w:val="false"/>
                <w:color w:val="000000"/>
                <w:sz w:val="20"/>
              </w:rPr>
              <w:t>Астана 1, 2, 3, 4, 5, 6, 7, 8, 9, 10, 11, 12, 13, 14, 15, 16, 17, 18, 19, 20, 21, 22, 23, 24, 25, 26, 27, 28, 29, 29а, 29б, 30, 31, 32, 33, 34, 35, 37, 40, 41, 42, 44, 45, 47, 48, 49, 50, 51, 52, 53, 54, 55, 56, 57, 58, 59, 60, 61, 62, 63, 64, 65, 66, 67, 68, 69, 70, 71, 72, 73, 74, 75, 76, 77, 78, 79, 81;</w:t>
            </w:r>
            <w:r>
              <w:br/>
            </w:r>
            <w:r>
              <w:rPr>
                <w:rFonts w:ascii="Times New Roman"/>
                <w:b w:val="false"/>
                <w:i w:val="false"/>
                <w:color w:val="000000"/>
                <w:sz w:val="20"/>
              </w:rPr>
              <w:t>Ташенова 1, 2, 3, 4, 5, 6, 7, 8, 9, 10, 11, 12, 13, 15, 17, 19,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5.</w:t>
            </w:r>
          </w:p>
          <w:bookmarkEnd w:id="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138. Границы: село Донецкое, улицы:</w:t>
            </w:r>
            <w:r>
              <w:br/>
            </w:r>
            <w:r>
              <w:rPr>
                <w:rFonts w:ascii="Times New Roman"/>
                <w:b w:val="false"/>
                <w:i w:val="false"/>
                <w:color w:val="000000"/>
                <w:sz w:val="20"/>
              </w:rPr>
              <w:t>М.Ауэзова 1, 2, 3, 4, 5, 6, 7, 8, 9, 10, 11, 12, 13, 14, 15, 16, 17, 19, 20, 21, 24, 25, 26, 29, 30, 31, 32, 33, 34, 35, 36, 37, 38, 39, 40, 41, 42;</w:t>
            </w:r>
            <w:r>
              <w:br/>
            </w:r>
            <w:r>
              <w:rPr>
                <w:rFonts w:ascii="Times New Roman"/>
                <w:b w:val="false"/>
                <w:i w:val="false"/>
                <w:color w:val="000000"/>
                <w:sz w:val="20"/>
              </w:rPr>
              <w:t>С.Сейфуллина 1, 2, 3, 6, 7, 8, 9, 10, 11, 12, 13, 14, 15, 16, 17, 18, 19, 20, 21, 23, 25;</w:t>
            </w:r>
            <w:r>
              <w:br/>
            </w:r>
            <w:r>
              <w:rPr>
                <w:rFonts w:ascii="Times New Roman"/>
                <w:b w:val="false"/>
                <w:i w:val="false"/>
                <w:color w:val="000000"/>
                <w:sz w:val="20"/>
              </w:rPr>
              <w:t>Б.Момышулы 1, 3, 4, 5, 6, 7, 8, 9, 10, 12, 14, 16, 18, 20, 22, 24;</w:t>
            </w:r>
            <w:r>
              <w:br/>
            </w:r>
            <w:r>
              <w:rPr>
                <w:rFonts w:ascii="Times New Roman"/>
                <w:b w:val="false"/>
                <w:i w:val="false"/>
                <w:color w:val="000000"/>
                <w:sz w:val="20"/>
              </w:rPr>
              <w:t>Бирлик 1, 3, 4, 5, 7, 8;</w:t>
            </w:r>
            <w:r>
              <w:br/>
            </w:r>
            <w:r>
              <w:rPr>
                <w:rFonts w:ascii="Times New Roman"/>
                <w:b w:val="false"/>
                <w:i w:val="false"/>
                <w:color w:val="000000"/>
                <w:sz w:val="20"/>
              </w:rPr>
              <w:t>Абая 1, 3, 4, 5, 6, 7, 8, 10;</w:t>
            </w:r>
            <w:r>
              <w:br/>
            </w:r>
            <w:r>
              <w:rPr>
                <w:rFonts w:ascii="Times New Roman"/>
                <w:b w:val="false"/>
                <w:i w:val="false"/>
                <w:color w:val="000000"/>
                <w:sz w:val="20"/>
              </w:rPr>
              <w:t>Конституции 1, 2, 3, 4, 5,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6.</w:t>
            </w:r>
          </w:p>
          <w:bookmarkEnd w:id="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139. Границы: село Берсуат, улицы:</w:t>
            </w:r>
            <w:r>
              <w:br/>
            </w:r>
            <w:r>
              <w:rPr>
                <w:rFonts w:ascii="Times New Roman"/>
                <w:b w:val="false"/>
                <w:i w:val="false"/>
                <w:color w:val="000000"/>
                <w:sz w:val="20"/>
              </w:rPr>
              <w:t>Резникова 1, 2, 3, 4, 5, 6, 7, 8, 9, 10, 11, 12, 13, 14, 15, 16, 17, 18, 19, 20, 21, 22, 23, 24, 25, 26, 27, 28, 29, 30, 31, 32, 33, 34, 35, 36, 37, 38, 39, 40, 41, 42, 43, 44, 45, 46, 47, 48, 49, 50, 51, 53, 55;</w:t>
            </w:r>
            <w:r>
              <w:br/>
            </w:r>
            <w:r>
              <w:rPr>
                <w:rFonts w:ascii="Times New Roman"/>
                <w:b w:val="false"/>
                <w:i w:val="false"/>
                <w:color w:val="000000"/>
                <w:sz w:val="20"/>
              </w:rPr>
              <w:t>Женис 1, 1а, 2, 2а, 3, 4, 4а, 5, 6, 6а, 7, 8, 9, 10, 11, 12, 13, 14, 15, 16, 17, 18, 19, 21, 23, 25, 27, 29, 31, 33, 35;</w:t>
            </w:r>
            <w:r>
              <w:br/>
            </w:r>
            <w:r>
              <w:rPr>
                <w:rFonts w:ascii="Times New Roman"/>
                <w:b w:val="false"/>
                <w:i w:val="false"/>
                <w:color w:val="000000"/>
                <w:sz w:val="20"/>
              </w:rPr>
              <w:t>Бейбитшилик 2, 4, 6, 8, 10, 11, 12, 13, 14, 15;</w:t>
            </w:r>
            <w:r>
              <w:br/>
            </w:r>
            <w:r>
              <w:rPr>
                <w:rFonts w:ascii="Times New Roman"/>
                <w:b w:val="false"/>
                <w:i w:val="false"/>
                <w:color w:val="000000"/>
                <w:sz w:val="20"/>
              </w:rPr>
              <w:t>Республики 1, 2, 3, 4, 5;</w:t>
            </w:r>
            <w:r>
              <w:br/>
            </w:r>
            <w:r>
              <w:rPr>
                <w:rFonts w:ascii="Times New Roman"/>
                <w:b w:val="false"/>
                <w:i w:val="false"/>
                <w:color w:val="000000"/>
                <w:sz w:val="20"/>
              </w:rPr>
              <w:t>Достык 1, 1а, 2, 2а, 3, 3а, 4, 4а, 5, 5а, 6, 6а, 7, 7а, 8, 9, 9а, 11;</w:t>
            </w:r>
            <w:r>
              <w:br/>
            </w:r>
            <w:r>
              <w:rPr>
                <w:rFonts w:ascii="Times New Roman"/>
                <w:b w:val="false"/>
                <w:i w:val="false"/>
                <w:color w:val="000000"/>
                <w:sz w:val="20"/>
              </w:rPr>
              <w:t>Береке 1, 2, 3, 4, 5, 6, 7, 8, 9, 10, 11, 12, 13, 14, 14а, 16, 18, 20, 22, 24, 25;</w:t>
            </w:r>
            <w:r>
              <w:br/>
            </w:r>
            <w:r>
              <w:rPr>
                <w:rFonts w:ascii="Times New Roman"/>
                <w:b w:val="false"/>
                <w:i w:val="false"/>
                <w:color w:val="000000"/>
                <w:sz w:val="20"/>
              </w:rPr>
              <w:t>Сары Арка 1, 3, 5, 7, 9, 11, 13, 15, 17, 19, 21, 23;</w:t>
            </w:r>
            <w:r>
              <w:br/>
            </w:r>
            <w:r>
              <w:rPr>
                <w:rFonts w:ascii="Times New Roman"/>
                <w:b w:val="false"/>
                <w:i w:val="false"/>
                <w:color w:val="000000"/>
                <w:sz w:val="20"/>
              </w:rPr>
              <w:t>Енбек 1, 2, 4, 8, 10, 14,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7.</w:t>
            </w:r>
          </w:p>
          <w:bookmarkEnd w:id="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140. Границы: село Байдала, улицы:</w:t>
            </w:r>
            <w:r>
              <w:br/>
            </w:r>
            <w:r>
              <w:rPr>
                <w:rFonts w:ascii="Times New Roman"/>
                <w:b w:val="false"/>
                <w:i w:val="false"/>
                <w:color w:val="000000"/>
                <w:sz w:val="20"/>
              </w:rPr>
              <w:t>Адилет 1, 2, 3, 4, 5, 6, 7, 9, 11, 13;</w:t>
            </w:r>
            <w:r>
              <w:br/>
            </w:r>
            <w:r>
              <w:rPr>
                <w:rFonts w:ascii="Times New Roman"/>
                <w:b w:val="false"/>
                <w:i w:val="false"/>
                <w:color w:val="000000"/>
                <w:sz w:val="20"/>
              </w:rPr>
              <w:t>Конституции 1, 2, 3, 4, 6, 8, 12, 14, 18, 20, 22, 24;</w:t>
            </w:r>
            <w:r>
              <w:br/>
            </w:r>
            <w:r>
              <w:rPr>
                <w:rFonts w:ascii="Times New Roman"/>
                <w:b w:val="false"/>
                <w:i w:val="false"/>
                <w:color w:val="000000"/>
                <w:sz w:val="20"/>
              </w:rPr>
              <w:t>Тауелсиздик 2, 4, 6, 8, 10, 12, 14, 16, 18,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8.</w:t>
            </w:r>
          </w:p>
          <w:bookmarkEnd w:id="1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№141. Границы: село Жибек жолы, улицы:</w:t>
            </w:r>
            <w:r>
              <w:br/>
            </w:r>
            <w:r>
              <w:rPr>
                <w:rFonts w:ascii="Times New Roman"/>
                <w:b w:val="false"/>
                <w:i w:val="false"/>
                <w:color w:val="000000"/>
                <w:sz w:val="20"/>
              </w:rPr>
              <w:t>Бейбитшилик 1, 2, 3, 4, 5, 6, 7, 8, 9а, 10, 11, 12, 13, 14, 15, 15/1, 16, 17, 18, 19, 20, 21, 22;</w:t>
            </w:r>
            <w:r>
              <w:br/>
            </w:r>
            <w:r>
              <w:rPr>
                <w:rFonts w:ascii="Times New Roman"/>
                <w:b w:val="false"/>
                <w:i w:val="false"/>
                <w:color w:val="000000"/>
                <w:sz w:val="20"/>
              </w:rPr>
              <w:t>Казыбек би 1, 2, 3, 4, 5, 6, 7, 8, 9, 10, 11, 12, 13, 14, 15а, 16, 17, 18, 19, 19/1, 20, 21, 22, 23, 24, 25, 26, 28, 30, 82, 83, 84, 85, 86, 87, 88, 89, 90, 91, 92, 93, 94, 95, 96, 98, 100, 102;</w:t>
            </w:r>
            <w:r>
              <w:br/>
            </w:r>
            <w:r>
              <w:rPr>
                <w:rFonts w:ascii="Times New Roman"/>
                <w:b w:val="false"/>
                <w:i w:val="false"/>
                <w:color w:val="000000"/>
                <w:sz w:val="20"/>
              </w:rPr>
              <w:t>В.Чайка 1, 2, 3, 4, 5, 6, 7, 11, 11/1, 13;</w:t>
            </w:r>
            <w:r>
              <w:br/>
            </w:r>
            <w:r>
              <w:rPr>
                <w:rFonts w:ascii="Times New Roman"/>
                <w:b w:val="false"/>
                <w:i w:val="false"/>
                <w:color w:val="000000"/>
                <w:sz w:val="20"/>
              </w:rPr>
              <w:t>Сарыарка 41, 42, 43, 44, 45, 46, 47/1, 47/2, 48, 49, 50, 51, 52, 53, 53/1, 54, 55, 56, 57, 58, 59, 60, 61, 62, 63, 64, 65, 66, 67, 68, 68/1, 69, 70, 72, 73, 73/3, 74, 75, 76, 77, 78, 79, 80, 81, 82, 90, 92, 94, 96, 98, 100; 108, 113;</w:t>
            </w:r>
            <w:r>
              <w:br/>
            </w:r>
            <w:r>
              <w:rPr>
                <w:rFonts w:ascii="Times New Roman"/>
                <w:b w:val="false"/>
                <w:i w:val="false"/>
                <w:color w:val="000000"/>
                <w:sz w:val="20"/>
              </w:rPr>
              <w:t>Н.Тлендиева 1, 2, 3, 4, 5, 6, 7, 8, 9, 10, 11, 12, 13, 14, 15, 16, 17, 18, 19, 20, 21, 22а, 23, 24, 25, 26, 28, 28/1, 30;</w:t>
            </w:r>
            <w:r>
              <w:br/>
            </w:r>
            <w:r>
              <w:rPr>
                <w:rFonts w:ascii="Times New Roman"/>
                <w:b w:val="false"/>
                <w:i w:val="false"/>
                <w:color w:val="000000"/>
                <w:sz w:val="20"/>
              </w:rPr>
              <w:t>С.Бейбарыс 1, 1/1, 2а, 3, 4, 5, 6, 7, 8, 8а, 9, 9а, 10, 10а, 11, 12, 12/1, 13, 14, 14/1, 15, 16, 17, 18, 19, 22, 23, 24, 25, 26, 27, 28, 29, 30, 31, 33, 35;</w:t>
            </w:r>
            <w:r>
              <w:br/>
            </w:r>
            <w:r>
              <w:rPr>
                <w:rFonts w:ascii="Times New Roman"/>
                <w:b w:val="false"/>
                <w:i w:val="false"/>
                <w:color w:val="000000"/>
                <w:sz w:val="20"/>
              </w:rPr>
              <w:t>Желтоксан 1а, 3, 5, 5/1, 7, 9;</w:t>
            </w:r>
            <w:r>
              <w:br/>
            </w:r>
            <w:r>
              <w:rPr>
                <w:rFonts w:ascii="Times New Roman"/>
                <w:b w:val="false"/>
                <w:i w:val="false"/>
                <w:color w:val="000000"/>
                <w:sz w:val="20"/>
              </w:rPr>
              <w:t>Карасу 1;</w:t>
            </w:r>
            <w:r>
              <w:br/>
            </w:r>
            <w:r>
              <w:rPr>
                <w:rFonts w:ascii="Times New Roman"/>
                <w:b w:val="false"/>
                <w:i w:val="false"/>
                <w:color w:val="000000"/>
                <w:sz w:val="20"/>
              </w:rPr>
              <w:t>Кенесары 12, 14, 18, 24, 28;</w:t>
            </w:r>
            <w:r>
              <w:br/>
            </w:r>
            <w:r>
              <w:rPr>
                <w:rFonts w:ascii="Times New Roman"/>
                <w:b w:val="false"/>
                <w:i w:val="false"/>
                <w:color w:val="000000"/>
                <w:sz w:val="20"/>
              </w:rPr>
              <w:t>Ауэзова 10, 12;</w:t>
            </w:r>
            <w:r>
              <w:br/>
            </w:r>
            <w:r>
              <w:rPr>
                <w:rFonts w:ascii="Times New Roman"/>
                <w:b w:val="false"/>
                <w:i w:val="false"/>
                <w:color w:val="000000"/>
                <w:sz w:val="20"/>
              </w:rPr>
              <w:t>Панфилова 3, 5, 9, 11, 13;</w:t>
            </w:r>
            <w:r>
              <w:br/>
            </w:r>
            <w:r>
              <w:rPr>
                <w:rFonts w:ascii="Times New Roman"/>
                <w:b w:val="false"/>
                <w:i w:val="false"/>
                <w:color w:val="000000"/>
                <w:sz w:val="20"/>
              </w:rPr>
              <w:t>Абылай хана 6, 13, 19, 21, 25, 31, 39;</w:t>
            </w:r>
            <w:r>
              <w:br/>
            </w:r>
            <w:r>
              <w:rPr>
                <w:rFonts w:ascii="Times New Roman"/>
                <w:b w:val="false"/>
                <w:i w:val="false"/>
                <w:color w:val="000000"/>
                <w:sz w:val="20"/>
              </w:rPr>
              <w:t>Уалиханова 26, 30, 32, 34, 36, 44, 46;</w:t>
            </w:r>
            <w:r>
              <w:br/>
            </w:r>
            <w:r>
              <w:rPr>
                <w:rFonts w:ascii="Times New Roman"/>
                <w:b w:val="false"/>
                <w:i w:val="false"/>
                <w:color w:val="000000"/>
                <w:sz w:val="20"/>
              </w:rPr>
              <w:t>Кунаева 5, 13;</w:t>
            </w:r>
            <w:r>
              <w:br/>
            </w:r>
            <w:r>
              <w:rPr>
                <w:rFonts w:ascii="Times New Roman"/>
                <w:b w:val="false"/>
                <w:i w:val="false"/>
                <w:color w:val="000000"/>
                <w:sz w:val="20"/>
              </w:rPr>
              <w:t>Айманова 2, 6, 8, 10;</w:t>
            </w:r>
            <w:r>
              <w:br/>
            </w:r>
            <w:r>
              <w:rPr>
                <w:rFonts w:ascii="Times New Roman"/>
                <w:b w:val="false"/>
                <w:i w:val="false"/>
                <w:color w:val="000000"/>
                <w:sz w:val="20"/>
              </w:rPr>
              <w:t>Аль Фараби 2, 21;</w:t>
            </w:r>
            <w:r>
              <w:br/>
            </w:r>
            <w:r>
              <w:rPr>
                <w:rFonts w:ascii="Times New Roman"/>
                <w:b w:val="false"/>
                <w:i w:val="false"/>
                <w:color w:val="000000"/>
                <w:sz w:val="20"/>
              </w:rPr>
              <w:t>Джамбула 2, 6, 14, 16, 18;</w:t>
            </w:r>
            <w:r>
              <w:br/>
            </w:r>
            <w:r>
              <w:rPr>
                <w:rFonts w:ascii="Times New Roman"/>
                <w:b w:val="false"/>
                <w:i w:val="false"/>
                <w:color w:val="000000"/>
                <w:sz w:val="20"/>
              </w:rPr>
              <w:t>Микрорайоны: 2: 15,17, 26, 27, 31, 32, 33, 34, 35, 37, 38, 40, 44, 46, 47, 54, 55, 56, 57, 58, 59, 61, 113, 114; 3: 25, 37, 39, 45;</w:t>
            </w:r>
            <w:r>
              <w:br/>
            </w:r>
            <w:r>
              <w:rPr>
                <w:rFonts w:ascii="Times New Roman"/>
                <w:b w:val="false"/>
                <w:i w:val="false"/>
                <w:color w:val="000000"/>
                <w:sz w:val="20"/>
              </w:rPr>
              <w:t>Курманова 1, 2, 2а, 3, 4, 5, 6, 7,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9.</w:t>
            </w:r>
          </w:p>
          <w:bookmarkEnd w:id="11"/>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142. Границы: село Михайловка, улицы:</w:t>
            </w:r>
            <w:r>
              <w:br/>
            </w:r>
            <w:r>
              <w:rPr>
                <w:rFonts w:ascii="Times New Roman"/>
                <w:b w:val="false"/>
                <w:i w:val="false"/>
                <w:color w:val="000000"/>
                <w:sz w:val="20"/>
              </w:rPr>
              <w:t>Клубная 1, 2, 3, 4, 5, 6, 9, 13, 14;</w:t>
            </w:r>
            <w:r>
              <w:br/>
            </w:r>
            <w:r>
              <w:rPr>
                <w:rFonts w:ascii="Times New Roman"/>
                <w:b w:val="false"/>
                <w:i w:val="false"/>
                <w:color w:val="000000"/>
                <w:sz w:val="20"/>
              </w:rPr>
              <w:t>Кооперативная 1, 2, 3, 4, 5, 6, 8, 10, 12, 14, 16, 18, 20, 22, 24;</w:t>
            </w:r>
            <w:r>
              <w:br/>
            </w:r>
            <w:r>
              <w:rPr>
                <w:rFonts w:ascii="Times New Roman"/>
                <w:b w:val="false"/>
                <w:i w:val="false"/>
                <w:color w:val="000000"/>
                <w:sz w:val="20"/>
              </w:rPr>
              <w:t>Почтовая 1, 2, 3, 4, 5, 6, 7, 8, 10, 11, 13, 14, 15, 16, 17;</w:t>
            </w:r>
            <w:r>
              <w:br/>
            </w:r>
            <w:r>
              <w:rPr>
                <w:rFonts w:ascii="Times New Roman"/>
                <w:b w:val="false"/>
                <w:i w:val="false"/>
                <w:color w:val="000000"/>
                <w:sz w:val="20"/>
              </w:rPr>
              <w:t>Желтоксан 1, 2, 3, 4, 5, 7, 9;</w:t>
            </w:r>
            <w:r>
              <w:br/>
            </w:r>
            <w:r>
              <w:rPr>
                <w:rFonts w:ascii="Times New Roman"/>
                <w:b w:val="false"/>
                <w:i w:val="false"/>
                <w:color w:val="000000"/>
                <w:sz w:val="20"/>
              </w:rPr>
              <w:t>Заводская 1, 2, 3, 4, 5, 6, 7, 9, 11, 13, 15;</w:t>
            </w:r>
            <w:r>
              <w:br/>
            </w:r>
            <w:r>
              <w:rPr>
                <w:rFonts w:ascii="Times New Roman"/>
                <w:b w:val="false"/>
                <w:i w:val="false"/>
                <w:color w:val="000000"/>
                <w:sz w:val="20"/>
              </w:rPr>
              <w:t>Школьная 1, 2, 3, 4, 5, 6, 7, 8, 9, 10, 11, 12, 13,15, 16, 17, 18, 19, 20;</w:t>
            </w:r>
            <w:r>
              <w:br/>
            </w:r>
            <w:r>
              <w:rPr>
                <w:rFonts w:ascii="Times New Roman"/>
                <w:b w:val="false"/>
                <w:i w:val="false"/>
                <w:color w:val="000000"/>
                <w:sz w:val="20"/>
              </w:rPr>
              <w:t>Переулок Школьный 1, 2, 3, 4, 5, 6, 7;</w:t>
            </w:r>
            <w:r>
              <w:br/>
            </w:r>
            <w:r>
              <w:rPr>
                <w:rFonts w:ascii="Times New Roman"/>
                <w:b w:val="false"/>
                <w:i w:val="false"/>
                <w:color w:val="000000"/>
                <w:sz w:val="20"/>
              </w:rPr>
              <w:t>Республиканская 1, 2, 3, 4, 5, 6, 7, 8, 9, 10, 11, 12, 13, 14, 15, 16, 17, 18, 19, 20, 21, 22, 23;</w:t>
            </w:r>
            <w:r>
              <w:br/>
            </w:r>
            <w:r>
              <w:rPr>
                <w:rFonts w:ascii="Times New Roman"/>
                <w:b w:val="false"/>
                <w:i w:val="false"/>
                <w:color w:val="000000"/>
                <w:sz w:val="20"/>
              </w:rPr>
              <w:t>Интернациональная 1, 2, 3, 4, 5, 6, 8, 10, 12;</w:t>
            </w:r>
            <w:r>
              <w:br/>
            </w:r>
            <w:r>
              <w:rPr>
                <w:rFonts w:ascii="Times New Roman"/>
                <w:b w:val="false"/>
                <w:i w:val="false"/>
                <w:color w:val="000000"/>
                <w:sz w:val="20"/>
              </w:rPr>
              <w:t>Мира 2, 4, 6, 8, 10, 11, 12, 13, 14, 15, 16;</w:t>
            </w:r>
            <w:r>
              <w:br/>
            </w:r>
            <w:r>
              <w:rPr>
                <w:rFonts w:ascii="Times New Roman"/>
                <w:b w:val="false"/>
                <w:i w:val="false"/>
                <w:color w:val="000000"/>
                <w:sz w:val="20"/>
              </w:rPr>
              <w:t>Абая 1, 2, 4, 5, 6, 7, 8, 10, 12, 14, 16, 18, 19, 21, 22, 23, 24, 25, 26, 27, 28, 29, 30, 31, 32, 33, 34, 35, 36, 37, 38, 39, 40, 42, 44, 46, 48, 50, 52, 54;</w:t>
            </w:r>
            <w:r>
              <w:br/>
            </w:r>
            <w:r>
              <w:rPr>
                <w:rFonts w:ascii="Times New Roman"/>
                <w:b w:val="false"/>
                <w:i w:val="false"/>
                <w:color w:val="000000"/>
                <w:sz w:val="20"/>
              </w:rPr>
              <w:t>Панфилова 2, 3, 4, 5, 6, 7, 9, 10, 11, 12, 13, 14, 15, 16, 17, 18, 19, 20, 21, 22, 23, 24, 25, 26, 27, 28, 29, 30, 32;</w:t>
            </w:r>
            <w:r>
              <w:br/>
            </w:r>
            <w:r>
              <w:rPr>
                <w:rFonts w:ascii="Times New Roman"/>
                <w:b w:val="false"/>
                <w:i w:val="false"/>
                <w:color w:val="000000"/>
                <w:sz w:val="20"/>
              </w:rPr>
              <w:t>Юбилейная 1, 3, 4, 5, 6, 7, 8, 9, 10, 12;</w:t>
            </w:r>
            <w:r>
              <w:br/>
            </w:r>
            <w:r>
              <w:rPr>
                <w:rFonts w:ascii="Times New Roman"/>
                <w:b w:val="false"/>
                <w:i w:val="false"/>
                <w:color w:val="000000"/>
                <w:sz w:val="20"/>
              </w:rPr>
              <w:t>Гагарина 1, 2, 3, 4, 5, 6, 7, 8, 9, 10, 11, 13, 15;</w:t>
            </w:r>
            <w:r>
              <w:br/>
            </w:r>
            <w:r>
              <w:rPr>
                <w:rFonts w:ascii="Times New Roman"/>
                <w:b w:val="false"/>
                <w:i w:val="false"/>
                <w:color w:val="000000"/>
                <w:sz w:val="20"/>
              </w:rPr>
              <w:t>Титова 1, 2, 3, 4, 5, 6, 7, 8, 9, 10, 12, 14, 15, 16, 17, 19, 21;</w:t>
            </w:r>
            <w:r>
              <w:br/>
            </w:r>
            <w:r>
              <w:rPr>
                <w:rFonts w:ascii="Times New Roman"/>
                <w:b w:val="false"/>
                <w:i w:val="false"/>
                <w:color w:val="000000"/>
                <w:sz w:val="20"/>
              </w:rPr>
              <w:t>Целинная 1, 2, 3, 4, 6, 7, 8, 11, 13, 17, 19, 21;</w:t>
            </w:r>
            <w:r>
              <w:br/>
            </w:r>
            <w:r>
              <w:rPr>
                <w:rFonts w:ascii="Times New Roman"/>
                <w:b w:val="false"/>
                <w:i w:val="false"/>
                <w:color w:val="000000"/>
                <w:sz w:val="20"/>
              </w:rPr>
              <w:t>Аубакирова 1, 2, 3, 4, 5, 6, 7, 8, 9, 11, 14, 15, 16, 17, 19, 21;</w:t>
            </w:r>
            <w:r>
              <w:br/>
            </w:r>
            <w:r>
              <w:rPr>
                <w:rFonts w:ascii="Times New Roman"/>
                <w:b w:val="false"/>
                <w:i w:val="false"/>
                <w:color w:val="000000"/>
                <w:sz w:val="20"/>
              </w:rPr>
              <w:t>Новая 3, 4, 5, 6, 7, 8,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10.</w:t>
            </w:r>
          </w:p>
          <w:bookmarkEnd w:id="12"/>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143. Границы: село Ольгинка, улицы:</w:t>
            </w:r>
            <w:r>
              <w:br/>
            </w:r>
            <w:r>
              <w:rPr>
                <w:rFonts w:ascii="Times New Roman"/>
                <w:b w:val="false"/>
                <w:i w:val="false"/>
                <w:color w:val="000000"/>
                <w:sz w:val="20"/>
              </w:rPr>
              <w:t>Харьковская 1, 2, 4, 5, 6, 7, 8, 9, 10, 11, 12, 13, 14, 15, 16, 17, 18, 19, 20, 22, 24, 26, 28;</w:t>
            </w:r>
            <w:r>
              <w:br/>
            </w:r>
            <w:r>
              <w:rPr>
                <w:rFonts w:ascii="Times New Roman"/>
                <w:b w:val="false"/>
                <w:i w:val="false"/>
                <w:color w:val="000000"/>
                <w:sz w:val="20"/>
              </w:rPr>
              <w:t>Переулок Первый 1, 2, 3, 4;</w:t>
            </w:r>
            <w:r>
              <w:br/>
            </w:r>
            <w:r>
              <w:rPr>
                <w:rFonts w:ascii="Times New Roman"/>
                <w:b w:val="false"/>
                <w:i w:val="false"/>
                <w:color w:val="000000"/>
                <w:sz w:val="20"/>
              </w:rPr>
              <w:t>Речная 1, 2, 3, 4, 5, 6, 7, 8, 9, 10, 11, 12, 13, 14, 15, 16, 17, 18, 19, 20, 21, 22, 23, 24, 25, 26, 27, 28, 29, 30, 31, 32, 33, 35, 37, 38, 39, 40, 42, 43.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11.</w:t>
            </w:r>
          </w:p>
          <w:bookmarkEnd w:id="13"/>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144. Границы: село Николаевка, улицы:</w:t>
            </w:r>
            <w:r>
              <w:br/>
            </w:r>
            <w:r>
              <w:rPr>
                <w:rFonts w:ascii="Times New Roman"/>
                <w:b w:val="false"/>
                <w:i w:val="false"/>
                <w:color w:val="000000"/>
                <w:sz w:val="20"/>
              </w:rPr>
              <w:t>Мира 4, 5, 6, 8, 10, 11, 12, 13, 14, 15, 16, 18, 19, 20, 21, 22, 23, 25, 27, 29, 31, 33, 37, 39, 41, 43, 45;</w:t>
            </w:r>
            <w:r>
              <w:br/>
            </w:r>
            <w:r>
              <w:rPr>
                <w:rFonts w:ascii="Times New Roman"/>
                <w:b w:val="false"/>
                <w:i w:val="false"/>
                <w:color w:val="000000"/>
                <w:sz w:val="20"/>
              </w:rPr>
              <w:t>Целинная 1, 2, 3, 4, 5, 6, 7, 8, 9, 10;</w:t>
            </w:r>
            <w:r>
              <w:br/>
            </w:r>
            <w:r>
              <w:rPr>
                <w:rFonts w:ascii="Times New Roman"/>
                <w:b w:val="false"/>
                <w:i w:val="false"/>
                <w:color w:val="000000"/>
                <w:sz w:val="20"/>
              </w:rPr>
              <w:t>Юбилейная 1, 2, 3, 4, 5, 6, 7, 8, 9, 10, 11, 12, 13, 14, 15;</w:t>
            </w:r>
            <w:r>
              <w:br/>
            </w:r>
            <w:r>
              <w:rPr>
                <w:rFonts w:ascii="Times New Roman"/>
                <w:b w:val="false"/>
                <w:i w:val="false"/>
                <w:color w:val="000000"/>
                <w:sz w:val="20"/>
              </w:rPr>
              <w:t>Новая 2, 3, 4, 5, 6, 7, 12;</w:t>
            </w:r>
            <w:r>
              <w:br/>
            </w:r>
            <w:r>
              <w:rPr>
                <w:rFonts w:ascii="Times New Roman"/>
                <w:b w:val="false"/>
                <w:i w:val="false"/>
                <w:color w:val="000000"/>
                <w:sz w:val="20"/>
              </w:rPr>
              <w:t>Набережная 1, 2, 3, 4, 6, 8, 9, 10, 11, 12, 13, 14, 15, 16, 17;</w:t>
            </w:r>
            <w:r>
              <w:br/>
            </w:r>
            <w:r>
              <w:rPr>
                <w:rFonts w:ascii="Times New Roman"/>
                <w:b w:val="false"/>
                <w:i w:val="false"/>
                <w:color w:val="000000"/>
                <w:sz w:val="20"/>
              </w:rPr>
              <w:t>Переулок Новый 1, 2,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12.</w:t>
            </w:r>
          </w:p>
          <w:bookmarkEnd w:id="14"/>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145. Границы: село Ижевское, улицы:</w:t>
            </w:r>
            <w:r>
              <w:br/>
            </w:r>
            <w:r>
              <w:rPr>
                <w:rFonts w:ascii="Times New Roman"/>
                <w:b w:val="false"/>
                <w:i w:val="false"/>
                <w:color w:val="000000"/>
                <w:sz w:val="20"/>
              </w:rPr>
              <w:t>Абая 1, 2, 3, 4, 5, 6;</w:t>
            </w:r>
            <w:r>
              <w:br/>
            </w:r>
            <w:r>
              <w:rPr>
                <w:rFonts w:ascii="Times New Roman"/>
                <w:b w:val="false"/>
                <w:i w:val="false"/>
                <w:color w:val="000000"/>
                <w:sz w:val="20"/>
              </w:rPr>
              <w:t>Сейфуллина 1, 3, 5, 7, 9, 11, 13;</w:t>
            </w:r>
            <w:r>
              <w:br/>
            </w:r>
            <w:r>
              <w:rPr>
                <w:rFonts w:ascii="Times New Roman"/>
                <w:b w:val="false"/>
                <w:i w:val="false"/>
                <w:color w:val="000000"/>
                <w:sz w:val="20"/>
              </w:rPr>
              <w:t>Интернациональная 1, 2, 3, 4, 5, 6, 7, 8, 9, 10, 11, 12, 13, 14, 16, 18;</w:t>
            </w:r>
            <w:r>
              <w:br/>
            </w:r>
            <w:r>
              <w:rPr>
                <w:rFonts w:ascii="Times New Roman"/>
                <w:b w:val="false"/>
                <w:i w:val="false"/>
                <w:color w:val="000000"/>
                <w:sz w:val="20"/>
              </w:rPr>
              <w:t>30 лет Целины 1, 2, 3, 4, 5, 6, 7, 8, 9, 10, 11, 12, 13, 14, 15, 16, 17, 18;</w:t>
            </w:r>
            <w:r>
              <w:br/>
            </w:r>
            <w:r>
              <w:rPr>
                <w:rFonts w:ascii="Times New Roman"/>
                <w:b w:val="false"/>
                <w:i w:val="false"/>
                <w:color w:val="000000"/>
                <w:sz w:val="20"/>
              </w:rPr>
              <w:t>Степная 1, 2, 3, 4, 5, 6, 7, 8, 9, 10, 11, 12, 14, 16, 17, 18;</w:t>
            </w:r>
            <w:r>
              <w:br/>
            </w:r>
            <w:r>
              <w:rPr>
                <w:rFonts w:ascii="Times New Roman"/>
                <w:b w:val="false"/>
                <w:i w:val="false"/>
                <w:color w:val="000000"/>
                <w:sz w:val="20"/>
              </w:rPr>
              <w:t>Гагарина 1, 2, 3, 4, 5, 6, 7, 8, 10, 11, 12, 13, 14;</w:t>
            </w:r>
            <w:r>
              <w:br/>
            </w:r>
            <w:r>
              <w:rPr>
                <w:rFonts w:ascii="Times New Roman"/>
                <w:b w:val="false"/>
                <w:i w:val="false"/>
                <w:color w:val="000000"/>
                <w:sz w:val="20"/>
              </w:rPr>
              <w:t>Зайчуковой 1, 2, 3, 4, 5, 6, 7, 8, 9, 10, 12, 16, 18, 20, 22, 29, 31, 33, 35;</w:t>
            </w:r>
            <w:r>
              <w:br/>
            </w:r>
            <w:r>
              <w:rPr>
                <w:rFonts w:ascii="Times New Roman"/>
                <w:b w:val="false"/>
                <w:i w:val="false"/>
                <w:color w:val="000000"/>
                <w:sz w:val="20"/>
              </w:rPr>
              <w:t>Валиханова 1, 2, 3, 4, 5, 7, 8, 9, 10, 11, 12, 13, 14, 15, 17, 19, 21;</w:t>
            </w:r>
            <w:r>
              <w:br/>
            </w:r>
            <w:r>
              <w:rPr>
                <w:rFonts w:ascii="Times New Roman"/>
                <w:b w:val="false"/>
                <w:i w:val="false"/>
                <w:color w:val="000000"/>
                <w:sz w:val="20"/>
              </w:rPr>
              <w:t>Юбилейная 2, 3, 4, 5, 6, 7, 8, 10, 12;</w:t>
            </w:r>
            <w:r>
              <w:br/>
            </w:r>
            <w:r>
              <w:rPr>
                <w:rFonts w:ascii="Times New Roman"/>
                <w:b w:val="false"/>
                <w:i w:val="false"/>
                <w:color w:val="000000"/>
                <w:sz w:val="20"/>
              </w:rPr>
              <w:t>Набережная 2, 4, 6, 8, 10, 12, 14, 16, 18, 20, 22, 24, 26;</w:t>
            </w:r>
            <w:r>
              <w:br/>
            </w:r>
            <w:r>
              <w:rPr>
                <w:rFonts w:ascii="Times New Roman"/>
                <w:b w:val="false"/>
                <w:i w:val="false"/>
                <w:color w:val="000000"/>
                <w:sz w:val="20"/>
              </w:rPr>
              <w:t>Титова 3, 5, 6, 7, 8, 9, 10, 11, 12, 13, 14, 16, 17, 18, 20, 22;</w:t>
            </w:r>
            <w:r>
              <w:br/>
            </w:r>
            <w:r>
              <w:rPr>
                <w:rFonts w:ascii="Times New Roman"/>
                <w:b w:val="false"/>
                <w:i w:val="false"/>
                <w:color w:val="000000"/>
                <w:sz w:val="20"/>
              </w:rPr>
              <w:t>Целинная 1, 8, 10, 15, 17, 18, 20, 22, 24, 27, 29, 31;</w:t>
            </w:r>
            <w:r>
              <w:br/>
            </w:r>
            <w:r>
              <w:rPr>
                <w:rFonts w:ascii="Times New Roman"/>
                <w:b w:val="false"/>
                <w:i w:val="false"/>
                <w:color w:val="000000"/>
                <w:sz w:val="20"/>
              </w:rPr>
              <w:t>Мира 1, 1а, 1б, 1в, 1г, 1д, 2, 3, 4, 5, 6, 7, 8, 9, 10, 11;</w:t>
            </w:r>
            <w:r>
              <w:br/>
            </w:r>
            <w:r>
              <w:rPr>
                <w:rFonts w:ascii="Times New Roman"/>
                <w:b w:val="false"/>
                <w:i w:val="false"/>
                <w:color w:val="000000"/>
                <w:sz w:val="20"/>
              </w:rPr>
              <w:t>Кооперативная 3, 5, 7, 9, 11, 12, 13, 15, 17, 19, 21;</w:t>
            </w:r>
            <w:r>
              <w:br/>
            </w:r>
            <w:r>
              <w:rPr>
                <w:rFonts w:ascii="Times New Roman"/>
                <w:b w:val="false"/>
                <w:i w:val="false"/>
                <w:color w:val="000000"/>
                <w:sz w:val="20"/>
              </w:rPr>
              <w:t>Садовая 4, 5, 9, 13, 19, 21, 23, 25, 27, 29, 31;</w:t>
            </w:r>
            <w:r>
              <w:br/>
            </w:r>
            <w:r>
              <w:rPr>
                <w:rFonts w:ascii="Times New Roman"/>
                <w:b w:val="false"/>
                <w:i w:val="false"/>
                <w:color w:val="000000"/>
                <w:sz w:val="20"/>
              </w:rPr>
              <w:t>Школьная 1, 3, 5, 7, 9, 10, 11, 13, 15, 17, 19, 21;</w:t>
            </w:r>
            <w:r>
              <w:br/>
            </w:r>
            <w:r>
              <w:rPr>
                <w:rFonts w:ascii="Times New Roman"/>
                <w:b w:val="false"/>
                <w:i w:val="false"/>
                <w:color w:val="000000"/>
                <w:sz w:val="20"/>
              </w:rPr>
              <w:t>Центральная 1, 3, 6, 11;</w:t>
            </w:r>
            <w:r>
              <w:br/>
            </w:r>
            <w:r>
              <w:rPr>
                <w:rFonts w:ascii="Times New Roman"/>
                <w:b w:val="false"/>
                <w:i w:val="false"/>
                <w:color w:val="000000"/>
                <w:sz w:val="20"/>
              </w:rPr>
              <w:t>Северная 1, 3, 5, 7, 9, 11, 13, 15, 17, 19, 21;</w:t>
            </w:r>
            <w:r>
              <w:br/>
            </w:r>
            <w:r>
              <w:rPr>
                <w:rFonts w:ascii="Times New Roman"/>
                <w:b w:val="false"/>
                <w:i w:val="false"/>
                <w:color w:val="000000"/>
                <w:sz w:val="20"/>
              </w:rPr>
              <w:t>Линейная 1;</w:t>
            </w:r>
            <w:r>
              <w:br/>
            </w:r>
            <w:r>
              <w:rPr>
                <w:rFonts w:ascii="Times New Roman"/>
                <w:b w:val="false"/>
                <w:i w:val="false"/>
                <w:color w:val="000000"/>
                <w:sz w:val="20"/>
              </w:rPr>
              <w:t>Станция Шоптиколь, улицы:</w:t>
            </w:r>
            <w:r>
              <w:br/>
            </w:r>
            <w:r>
              <w:rPr>
                <w:rFonts w:ascii="Times New Roman"/>
                <w:b w:val="false"/>
                <w:i w:val="false"/>
                <w:color w:val="000000"/>
                <w:sz w:val="20"/>
              </w:rPr>
              <w:t>Абая 1, 2, 3;</w:t>
            </w:r>
            <w:r>
              <w:br/>
            </w:r>
            <w:r>
              <w:rPr>
                <w:rFonts w:ascii="Times New Roman"/>
                <w:b w:val="false"/>
                <w:i w:val="false"/>
                <w:color w:val="000000"/>
                <w:sz w:val="20"/>
              </w:rPr>
              <w:t>Сейфуллина 1, 2, 3, 4, 5, 6, 7, 8, 9, 10, 11, 12, 13, 14, 15, 16, 17, 18, 19, 20, 21, 22, 23, 24, 25, 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13.</w:t>
            </w:r>
          </w:p>
          <w:bookmarkEnd w:id="1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146. Границы: село Акбулак, улицы:</w:t>
            </w:r>
            <w:r>
              <w:br/>
            </w:r>
            <w:r>
              <w:rPr>
                <w:rFonts w:ascii="Times New Roman"/>
                <w:b w:val="false"/>
                <w:i w:val="false"/>
                <w:color w:val="000000"/>
                <w:sz w:val="20"/>
              </w:rPr>
              <w:t>Набережная 1, 1а, 2, 3, 4, 5, 6, 7, 8, 9, 10, 11, 12, 13, 14, 15, 16, 18, 20, 21, 22, 23, 24, 25, 26, 27, 28, 29, 30, 31, 32, 33, 34, 35, 36, 37, 39, 40, 43, 45, 47, 48, 50, 51, 53, 55, 56, 57, 59, 60, 61, 62, 63, 64, 65;</w:t>
            </w:r>
            <w:r>
              <w:br/>
            </w:r>
            <w:r>
              <w:rPr>
                <w:rFonts w:ascii="Times New Roman"/>
                <w:b w:val="false"/>
                <w:i w:val="false"/>
                <w:color w:val="000000"/>
                <w:sz w:val="20"/>
              </w:rPr>
              <w:t>Достык 2, 4, 5, 8, 9, 10, 11, 13, 14, 15, 16, 17, 18, 19, 20, 22, 24, 26, 27, 28, 29, 31, 32, 33, 34, 35, 36, 37, 38, 39, 41, 43, 44, 45, 46, 47, 49, 51;</w:t>
            </w:r>
            <w:r>
              <w:br/>
            </w:r>
            <w:r>
              <w:rPr>
                <w:rFonts w:ascii="Times New Roman"/>
                <w:b w:val="false"/>
                <w:i w:val="false"/>
                <w:color w:val="000000"/>
                <w:sz w:val="20"/>
              </w:rPr>
              <w:t>Центральная 1, 2, 2а, 3, 4, 5, 5а, 6, 6а, 7, 7а, 8, 8а, 9, 9а, 10, 10а, 11, 11а, 13, 14, 15, 16, 17, 18, 19, 20, 21, 23, 24, 25, 26, 29, 31, 34;</w:t>
            </w:r>
            <w:r>
              <w:br/>
            </w:r>
            <w:r>
              <w:rPr>
                <w:rFonts w:ascii="Times New Roman"/>
                <w:b w:val="false"/>
                <w:i w:val="false"/>
                <w:color w:val="000000"/>
                <w:sz w:val="20"/>
              </w:rPr>
              <w:t>Молодежная 1, 2, 3, 4, 5, 6, 7, 8, 9, 10, 11, 12, 13, 14, 15, 15а, 17, 18, 19, 20, 21, 22, 23, 24, 26, 27, 28, 29, 30, 31, 33;</w:t>
            </w:r>
            <w:r>
              <w:br/>
            </w:r>
            <w:r>
              <w:rPr>
                <w:rFonts w:ascii="Times New Roman"/>
                <w:b w:val="false"/>
                <w:i w:val="false"/>
                <w:color w:val="000000"/>
                <w:sz w:val="20"/>
              </w:rPr>
              <w:t>Батпаккуль 1, 2, 3,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14.</w:t>
            </w:r>
          </w:p>
          <w:bookmarkEnd w:id="1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147. Границы: село Волгодоновка, улицы:</w:t>
            </w:r>
            <w:r>
              <w:br/>
            </w:r>
            <w:r>
              <w:rPr>
                <w:rFonts w:ascii="Times New Roman"/>
                <w:b w:val="false"/>
                <w:i w:val="false"/>
                <w:color w:val="000000"/>
                <w:sz w:val="20"/>
              </w:rPr>
              <w:t>Бейбитшилик 1, 3, 5, 7, 9, 11, 13, 17, 21, 23, 25, 27, 29;</w:t>
            </w:r>
            <w:r>
              <w:br/>
            </w:r>
            <w:r>
              <w:rPr>
                <w:rFonts w:ascii="Times New Roman"/>
                <w:b w:val="false"/>
                <w:i w:val="false"/>
                <w:color w:val="000000"/>
                <w:sz w:val="20"/>
              </w:rPr>
              <w:t>Достык 1, 4, 5, 6, 7, 9, 10, 11, 13, 14, 15, 16, 17, 18, 19, 20, 21, 22, 23, 24, 25, 26, 27, 28, 29, 30, 31, 32, 34, 35, 36, 39, 40, 41, 42, 43, 44, 45, 46, 47, 48, 50, 51, 52, 53, 54, 58, 59, 61, 62, 63, 64, 65, 69, 71, 73, 75;</w:t>
            </w:r>
            <w:r>
              <w:br/>
            </w:r>
            <w:r>
              <w:rPr>
                <w:rFonts w:ascii="Times New Roman"/>
                <w:b w:val="false"/>
                <w:i w:val="false"/>
                <w:color w:val="000000"/>
                <w:sz w:val="20"/>
              </w:rPr>
              <w:t>Комсомольская 1, 2, 3, 4, 5, 6, 7, 8, 9, 10, 11, 12, 13, 14, 15, 16, 17, 18, 19, 20, 21, 22, 23, 24, 25, 26, 27, 28, 29, 30, 31, 32, 33, 34, 35, 36, 37, 39, 40, 41, 42, 44, 45, 46, 47, 48, 49, 50, 51, 52, 53, 54, 55, 56, 57, 59, 61, 63, 65, 67, 69, 71, 73, 75, 77, 78;</w:t>
            </w:r>
            <w:r>
              <w:br/>
            </w:r>
            <w:r>
              <w:rPr>
                <w:rFonts w:ascii="Times New Roman"/>
                <w:b w:val="false"/>
                <w:i w:val="false"/>
                <w:color w:val="000000"/>
                <w:sz w:val="20"/>
              </w:rPr>
              <w:t>Есиль 1, 2, 3, 4, 5, 6, 7, 8, 9, 10, 11, 12, 13, 14, 15, 16, 17, 18, 19, 20, 21, 22, 23, 24, 25, 26, 27, 28, 29, 30, 31, 32, 33, 34, 35, 36, 37, 38, 39, 40, 41, 42, 43, 44, 45, 46, 47, 48, 49, 50, 51, 52, 53, 54, 55, 57, 58, 59, 60, 61, 62, 63, 64, 65, 66, 67, 68, 69, 70, 71, 72, 73, 74, 75, 79, 81.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15.</w:t>
            </w:r>
          </w:p>
          <w:bookmarkEnd w:id="1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148. Границы: село Койгельды, улицы:</w:t>
            </w:r>
            <w:r>
              <w:br/>
            </w:r>
            <w:r>
              <w:rPr>
                <w:rFonts w:ascii="Times New Roman"/>
                <w:b w:val="false"/>
                <w:i w:val="false"/>
                <w:color w:val="000000"/>
                <w:sz w:val="20"/>
              </w:rPr>
              <w:t>Абая 1, 2, 3, 4, 5, 6, 7, 8, 9, 10, 11, 12, 13, 14, 15, 16, 17, 18, 19, 21, 23, 25, 27, 29, 31, 33, 35, 37, 39, 41;</w:t>
            </w:r>
            <w:r>
              <w:br/>
            </w:r>
            <w:r>
              <w:rPr>
                <w:rFonts w:ascii="Times New Roman"/>
                <w:b w:val="false"/>
                <w:i w:val="false"/>
                <w:color w:val="000000"/>
                <w:sz w:val="20"/>
              </w:rPr>
              <w:t>Астана 2, 3, 4, 5, 6, 7, 8, 9, 10, 11, 12, 13, 14, 15, 15а, 16, 17, 18, 19, 20, 22, 24, 26, 28, 30, 32, 34, 36;</w:t>
            </w:r>
            <w:r>
              <w:br/>
            </w:r>
            <w:r>
              <w:rPr>
                <w:rFonts w:ascii="Times New Roman"/>
                <w:b w:val="false"/>
                <w:i w:val="false"/>
                <w:color w:val="000000"/>
                <w:sz w:val="20"/>
              </w:rPr>
              <w:t>Жастар 1, 2, 3, 4, 5, 6, 7, 8, 9, 10, 11, 12, 13, 14, 16;</w:t>
            </w:r>
            <w:r>
              <w:br/>
            </w:r>
            <w:r>
              <w:rPr>
                <w:rFonts w:ascii="Times New Roman"/>
                <w:b w:val="false"/>
                <w:i w:val="false"/>
                <w:color w:val="000000"/>
                <w:sz w:val="20"/>
              </w:rPr>
              <w:t>Кунаева 1, 2, 3, 4,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16.</w:t>
            </w:r>
          </w:p>
          <w:bookmarkEnd w:id="1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149. Границы: село Арнасай, улицы:</w:t>
            </w:r>
            <w:r>
              <w:br/>
            </w:r>
            <w:r>
              <w:rPr>
                <w:rFonts w:ascii="Times New Roman"/>
                <w:b w:val="false"/>
                <w:i w:val="false"/>
                <w:color w:val="000000"/>
                <w:sz w:val="20"/>
              </w:rPr>
              <w:t>Желтоксан 1, 2, 3, 4, 5, 6, 7, 8, 9, 10, 11, 12, 13, 14, 15, 16, 17, 18, 19, 20, 21, 22, 23, 24, 25;</w:t>
            </w:r>
            <w:r>
              <w:br/>
            </w:r>
            <w:r>
              <w:rPr>
                <w:rFonts w:ascii="Times New Roman"/>
                <w:b w:val="false"/>
                <w:i w:val="false"/>
                <w:color w:val="000000"/>
                <w:sz w:val="20"/>
              </w:rPr>
              <w:t>Рождественского 1, 2, 3, 4, 6, 7, 8, 9, 10, 11, 12, 13, 14, 15, 16, 17, 18, 19, 20, 21, 22, 23, 24, 25, 27, 28, 29, 30, 32, 33, 35, 38, 39, 40, 41, 42, 43, 44, 45, 46;</w:t>
            </w:r>
            <w:r>
              <w:br/>
            </w:r>
            <w:r>
              <w:rPr>
                <w:rFonts w:ascii="Times New Roman"/>
                <w:b w:val="false"/>
                <w:i w:val="false"/>
                <w:color w:val="000000"/>
                <w:sz w:val="20"/>
              </w:rPr>
              <w:t>9 Мая 1, 2, 3, 4, 5, 6, 7, 8, 10, 11, 12;</w:t>
            </w:r>
            <w:r>
              <w:br/>
            </w:r>
            <w:r>
              <w:rPr>
                <w:rFonts w:ascii="Times New Roman"/>
                <w:b w:val="false"/>
                <w:i w:val="false"/>
                <w:color w:val="000000"/>
                <w:sz w:val="20"/>
              </w:rPr>
              <w:t>Абылайхана 1, 2, 3, 4, 5, 6, 7;</w:t>
            </w:r>
            <w:r>
              <w:br/>
            </w:r>
            <w:r>
              <w:rPr>
                <w:rFonts w:ascii="Times New Roman"/>
                <w:b w:val="false"/>
                <w:i w:val="false"/>
                <w:color w:val="000000"/>
                <w:sz w:val="20"/>
              </w:rPr>
              <w:t>Мира 3, 4, 5, 6, 8, 9, 10, 11, 12, 13, 14, 15, 16, 17, 18, 19, 20, 21;</w:t>
            </w:r>
            <w:r>
              <w:br/>
            </w:r>
            <w:r>
              <w:rPr>
                <w:rFonts w:ascii="Times New Roman"/>
                <w:b w:val="false"/>
                <w:i w:val="false"/>
                <w:color w:val="000000"/>
                <w:sz w:val="20"/>
              </w:rPr>
              <w:t>Абая 1, 2, 3, 4;</w:t>
            </w:r>
            <w:r>
              <w:br/>
            </w:r>
            <w:r>
              <w:rPr>
                <w:rFonts w:ascii="Times New Roman"/>
                <w:b w:val="false"/>
                <w:i w:val="false"/>
                <w:color w:val="000000"/>
                <w:sz w:val="20"/>
              </w:rPr>
              <w:t>Молдагуловой 1, 2, 3, 4, 5, 6, 7, 8, 9, 10, 11, 12, 13, 14, 15, 16, 17, 18, 19, 20, 21, 22, 23, 24, 25, 27, 28, 29;</w:t>
            </w:r>
            <w:r>
              <w:br/>
            </w:r>
            <w:r>
              <w:rPr>
                <w:rFonts w:ascii="Times New Roman"/>
                <w:b w:val="false"/>
                <w:i w:val="false"/>
                <w:color w:val="000000"/>
                <w:sz w:val="20"/>
              </w:rPr>
              <w:t>Касенова 1, 2, 3, 4, 5, 6, 7, 8, 9, 10, 11, 12;</w:t>
            </w:r>
            <w:r>
              <w:br/>
            </w:r>
            <w:r>
              <w:rPr>
                <w:rFonts w:ascii="Times New Roman"/>
                <w:b w:val="false"/>
                <w:i w:val="false"/>
                <w:color w:val="000000"/>
                <w:sz w:val="20"/>
              </w:rPr>
              <w:t>С.Сейфуллина 1, 2, 3, 4, 5, 6, 7, 8, 9, 10, 11, 12, 13, 14, 15, 16, 17, 18;</w:t>
            </w:r>
            <w:r>
              <w:br/>
            </w:r>
            <w:r>
              <w:rPr>
                <w:rFonts w:ascii="Times New Roman"/>
                <w:b w:val="false"/>
                <w:i w:val="false"/>
                <w:color w:val="000000"/>
                <w:sz w:val="20"/>
              </w:rPr>
              <w:t>М.Ауэзова 1, 2, 3, 4, 5, 6, 7, 8, 9,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17.</w:t>
            </w:r>
          </w:p>
          <w:bookmarkEnd w:id="1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150. Границы: станция Бабатай, улицы:</w:t>
            </w:r>
            <w:r>
              <w:br/>
            </w:r>
            <w:r>
              <w:rPr>
                <w:rFonts w:ascii="Times New Roman"/>
                <w:b w:val="false"/>
                <w:i w:val="false"/>
                <w:color w:val="000000"/>
                <w:sz w:val="20"/>
              </w:rPr>
              <w:t>Ч.Валиханова 1, 2, 3, 4, 6, 7, 8, 9, 10, 11, 12, 13, 14, 15, 20, 21, 22, 23, 24, 25, 27, 29, 30, 32, 33, 34;</w:t>
            </w:r>
            <w:r>
              <w:br/>
            </w:r>
            <w:r>
              <w:rPr>
                <w:rFonts w:ascii="Times New Roman"/>
                <w:b w:val="false"/>
                <w:i w:val="false"/>
                <w:color w:val="000000"/>
                <w:sz w:val="20"/>
              </w:rPr>
              <w:t>Конституции 2, 3, 4, 6, 7, 8, 9, 10, 11, 12;</w:t>
            </w:r>
            <w:r>
              <w:br/>
            </w:r>
            <w:r>
              <w:rPr>
                <w:rFonts w:ascii="Times New Roman"/>
                <w:b w:val="false"/>
                <w:i w:val="false"/>
                <w:color w:val="000000"/>
                <w:sz w:val="20"/>
              </w:rPr>
              <w:t>Бейбитшилик 1, 2, 3, 4, 5, 6, 7, 8, 9, 10, 11, 12, 13, 14, 15, 16, 17, 18;</w:t>
            </w:r>
            <w:r>
              <w:br/>
            </w:r>
            <w:r>
              <w:rPr>
                <w:rFonts w:ascii="Times New Roman"/>
                <w:b w:val="false"/>
                <w:i w:val="false"/>
                <w:color w:val="000000"/>
                <w:sz w:val="20"/>
              </w:rPr>
              <w:t>Кенесары 2;</w:t>
            </w:r>
            <w:r>
              <w:br/>
            </w:r>
            <w:r>
              <w:rPr>
                <w:rFonts w:ascii="Times New Roman"/>
                <w:b w:val="false"/>
                <w:i w:val="false"/>
                <w:color w:val="000000"/>
                <w:sz w:val="20"/>
              </w:rPr>
              <w:t>Момышулы 1, 3, 4, 5;</w:t>
            </w:r>
            <w:r>
              <w:br/>
            </w:r>
            <w:r>
              <w:rPr>
                <w:rFonts w:ascii="Times New Roman"/>
                <w:b w:val="false"/>
                <w:i w:val="false"/>
                <w:color w:val="000000"/>
                <w:sz w:val="20"/>
              </w:rPr>
              <w:t>Б.Саттарханова 3, 6, 7, 8, 9, 10,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18.</w:t>
            </w:r>
          </w:p>
          <w:bookmarkEnd w:id="2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151. Границы: Разъезд. 42, улицы:</w:t>
            </w:r>
            <w:r>
              <w:br/>
            </w:r>
            <w:r>
              <w:rPr>
                <w:rFonts w:ascii="Times New Roman"/>
                <w:b w:val="false"/>
                <w:i w:val="false"/>
                <w:color w:val="000000"/>
                <w:sz w:val="20"/>
              </w:rPr>
              <w:t>Конституции 1, 2, 3, 4, 5, 6, 7, 8, 9, 10, 11, 12, 13, 14, 15, 16, 17, 18, 19, 20, 21, 22, 23, 24, 25, 26, 27, 28, 29, 30, 31, 32, 33, 34, 35, 36, 37, 38, 39, 40, 41, 42, 43, 44, 45, 46, 47, 48, 49, 50, 51, 53, 54, 55;</w:t>
            </w:r>
            <w:r>
              <w:br/>
            </w:r>
            <w:r>
              <w:rPr>
                <w:rFonts w:ascii="Times New Roman"/>
                <w:b w:val="false"/>
                <w:i w:val="false"/>
                <w:color w:val="000000"/>
                <w:sz w:val="20"/>
              </w:rPr>
              <w:t>Астана 1,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19.</w:t>
            </w:r>
          </w:p>
          <w:bookmarkEnd w:id="21"/>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152. Границы: село Константиновка, улицы:</w:t>
            </w:r>
            <w:r>
              <w:br/>
            </w:r>
            <w:r>
              <w:rPr>
                <w:rFonts w:ascii="Times New Roman"/>
                <w:b w:val="false"/>
                <w:i w:val="false"/>
                <w:color w:val="000000"/>
                <w:sz w:val="20"/>
              </w:rPr>
              <w:t>Конституции 1, 2, 3, 4, 5, 6, 7, 8, 9, 10, 11, 12, 13, 15, 17, 19, 21, 23;</w:t>
            </w:r>
            <w:r>
              <w:br/>
            </w:r>
            <w:r>
              <w:rPr>
                <w:rFonts w:ascii="Times New Roman"/>
                <w:b w:val="false"/>
                <w:i w:val="false"/>
                <w:color w:val="000000"/>
                <w:sz w:val="20"/>
              </w:rPr>
              <w:t>Набережная 1, 2, 4, 5, 6, 7, 8, 9, 10, 11, 12, 14, 15, 16, 17, 18, 19, 20, 21, 22, 24, 25;</w:t>
            </w:r>
            <w:r>
              <w:br/>
            </w:r>
            <w:r>
              <w:rPr>
                <w:rFonts w:ascii="Times New Roman"/>
                <w:b w:val="false"/>
                <w:i w:val="false"/>
                <w:color w:val="000000"/>
                <w:sz w:val="20"/>
              </w:rPr>
              <w:t>Целинная 1, 2, 4, 5, 6, 7, 8, 9, 10, 11, 12, 13, 14, 15, 17, 19, 21, 23;</w:t>
            </w:r>
            <w:r>
              <w:br/>
            </w:r>
            <w:r>
              <w:rPr>
                <w:rFonts w:ascii="Times New Roman"/>
                <w:b w:val="false"/>
                <w:i w:val="false"/>
                <w:color w:val="000000"/>
                <w:sz w:val="20"/>
              </w:rPr>
              <w:t>Школьная 1, 3, 4, 5, 7, 8, 9, 10, 12, 13;</w:t>
            </w:r>
            <w:r>
              <w:br/>
            </w:r>
            <w:r>
              <w:rPr>
                <w:rFonts w:ascii="Times New Roman"/>
                <w:b w:val="false"/>
                <w:i w:val="false"/>
                <w:color w:val="000000"/>
                <w:sz w:val="20"/>
              </w:rPr>
              <w:t>Лесная 1, 2, 3, 4, 5, 6, 7, 8, 9, 10, 12;</w:t>
            </w:r>
            <w:r>
              <w:br/>
            </w:r>
            <w:r>
              <w:rPr>
                <w:rFonts w:ascii="Times New Roman"/>
                <w:b w:val="false"/>
                <w:i w:val="false"/>
                <w:color w:val="000000"/>
                <w:sz w:val="20"/>
              </w:rPr>
              <w:t>имени Д.П.Чавро 1, 2, 3, 4, 5, 6, 7, 8, 10;</w:t>
            </w:r>
            <w:r>
              <w:br/>
            </w:r>
            <w:r>
              <w:rPr>
                <w:rFonts w:ascii="Times New Roman"/>
                <w:b w:val="false"/>
                <w:i w:val="false"/>
                <w:color w:val="000000"/>
                <w:sz w:val="20"/>
              </w:rPr>
              <w:t>Центральная 1, 3, 4, 5, 6, 8, 9, 10, 11, 12, 13, 14, 15, 16, 17, 18, 19, 20, 21, 22, 23, 24, 25, 26, 27, 28, 29, 30, 31, 32, 33, 34, 35, 36, 37, 38, 39, 40, 42, 43, 44, 48, 54, 56;</w:t>
            </w:r>
            <w:r>
              <w:br/>
            </w:r>
            <w:r>
              <w:rPr>
                <w:rFonts w:ascii="Times New Roman"/>
                <w:b w:val="false"/>
                <w:i w:val="false"/>
                <w:color w:val="000000"/>
                <w:sz w:val="20"/>
              </w:rPr>
              <w:t>Жастар 1, 2, 3, 4, 5, 6, 7, 8, 9, 10, 11, 12, 13, 14, 15, 16, 17, 18, 19, 20, 21, 22, 23, 24, 25, 26, 27, 28, 29, 30, 31, 32, 33, 34, 36, 37, 38, 39, 40, 41, 42, 43, 44, 45, 46, 47, 48, 49, 50, 51, 52, 53, 54, 56, 58, 60, 62, 64;</w:t>
            </w:r>
            <w:r>
              <w:br/>
            </w:r>
            <w:r>
              <w:rPr>
                <w:rFonts w:ascii="Times New Roman"/>
                <w:b w:val="false"/>
                <w:i w:val="false"/>
                <w:color w:val="000000"/>
                <w:sz w:val="20"/>
              </w:rPr>
              <w:t>Бейбитшилик 1, 2, 3, 4, 5, 6, 7, 8, 9, 10, 11, 12, 13, 14, 15, 16, 17, 18, 19, 20, 21, 22, 23, 24, 25, 26, 27, 28, 29, 30, 31, 32, 33;</w:t>
            </w:r>
            <w:r>
              <w:br/>
            </w:r>
            <w:r>
              <w:rPr>
                <w:rFonts w:ascii="Times New Roman"/>
                <w:b w:val="false"/>
                <w:i w:val="false"/>
                <w:color w:val="000000"/>
                <w:sz w:val="20"/>
              </w:rPr>
              <w:t>имени А.И.Киреева 2, 4, 7, 8, 9, 10, 12, 15, 16, 17, 18, 19, 20, 21, 22, 23, 24, 25, 26, 27, 28, 29, 30, 31, 32, 34, 35, 36, 37, 38, 39, 42, 43, 45, 47, 49, 51, 53, 55, 57;</w:t>
            </w:r>
            <w:r>
              <w:br/>
            </w:r>
            <w:r>
              <w:rPr>
                <w:rFonts w:ascii="Times New Roman"/>
                <w:b w:val="false"/>
                <w:i w:val="false"/>
                <w:color w:val="000000"/>
                <w:sz w:val="20"/>
              </w:rPr>
              <w:t>Литвинская 1, 3, 5, 7, 9, 11, 13, 15, 17, 19;</w:t>
            </w:r>
            <w:r>
              <w:br/>
            </w:r>
            <w:r>
              <w:rPr>
                <w:rFonts w:ascii="Times New Roman"/>
                <w:b w:val="false"/>
                <w:i w:val="false"/>
                <w:color w:val="000000"/>
                <w:sz w:val="20"/>
              </w:rPr>
              <w:t>Заречная 1, 3, 5, 7, 9, 11, 13,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20.</w:t>
            </w:r>
          </w:p>
          <w:bookmarkEnd w:id="22"/>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153. Границы: село Шортанда, улицы:</w:t>
            </w:r>
            <w:r>
              <w:br/>
            </w:r>
            <w:r>
              <w:rPr>
                <w:rFonts w:ascii="Times New Roman"/>
                <w:b w:val="false"/>
                <w:i w:val="false"/>
                <w:color w:val="000000"/>
                <w:sz w:val="20"/>
              </w:rPr>
              <w:t>Центральная 1, 2, 3, 4, 5, 7, 9, 10, 11, 12, 14, 15, 16, 18, 20, 22, 26, 27, 28, 29, 30, 31, 32, 33, 35, 36, 37, 39, 40, 41, 43, 45;</w:t>
            </w:r>
            <w:r>
              <w:br/>
            </w:r>
            <w:r>
              <w:rPr>
                <w:rFonts w:ascii="Times New Roman"/>
                <w:b w:val="false"/>
                <w:i w:val="false"/>
                <w:color w:val="000000"/>
                <w:sz w:val="20"/>
              </w:rPr>
              <w:t>Школьная 1, 3, 4, 5, 6, 7, 8, 9, 10, 11, 12, 14, 15, 16, 18, 19, 20, 21, 22, 23, 24, 26, 29, 31, 35;</w:t>
            </w:r>
            <w:r>
              <w:br/>
            </w:r>
            <w:r>
              <w:rPr>
                <w:rFonts w:ascii="Times New Roman"/>
                <w:b w:val="false"/>
                <w:i w:val="false"/>
                <w:color w:val="000000"/>
                <w:sz w:val="20"/>
              </w:rPr>
              <w:t>Жастар 1, 2, 3, 4, 5, 6, 7, 8, 9, 10, 11, 13, 17, 18, 19, 21, 25, 27.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21.</w:t>
            </w:r>
          </w:p>
          <w:bookmarkEnd w:id="23"/>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154. Границы: село Белоярка, улицы:</w:t>
            </w:r>
            <w:r>
              <w:br/>
            </w:r>
            <w:r>
              <w:rPr>
                <w:rFonts w:ascii="Times New Roman"/>
                <w:b w:val="false"/>
                <w:i w:val="false"/>
                <w:color w:val="000000"/>
                <w:sz w:val="20"/>
              </w:rPr>
              <w:t>Аксенова 1, 2, 3, 4, 5, 6, 7, 8, 9, 10, 11, 12, 14, 16, 18;</w:t>
            </w:r>
            <w:r>
              <w:br/>
            </w:r>
            <w:r>
              <w:rPr>
                <w:rFonts w:ascii="Times New Roman"/>
                <w:b w:val="false"/>
                <w:i w:val="false"/>
                <w:color w:val="000000"/>
                <w:sz w:val="20"/>
              </w:rPr>
              <w:t>9 мая 1, 3, 5, 7, 9, 11, 13, 15, 19;</w:t>
            </w:r>
            <w:r>
              <w:br/>
            </w:r>
            <w:r>
              <w:rPr>
                <w:rFonts w:ascii="Times New Roman"/>
                <w:b w:val="false"/>
                <w:i w:val="false"/>
                <w:color w:val="000000"/>
                <w:sz w:val="20"/>
              </w:rPr>
              <w:t>Набережная 2, 3, 5, 6, 7, 8, 11, 12, 13, 14, 15, 16, 17, 18, 19, 20, 21, 23, 24, 25, 26, 30, 31, 32, 34, 35, 36, 37, 38, 41, 42, 43;</w:t>
            </w:r>
            <w:r>
              <w:br/>
            </w:r>
            <w:r>
              <w:rPr>
                <w:rFonts w:ascii="Times New Roman"/>
                <w:b w:val="false"/>
                <w:i w:val="false"/>
                <w:color w:val="000000"/>
                <w:sz w:val="20"/>
              </w:rPr>
              <w:t>Доманская 2, 5, 9, 10, 12, 14, 15, 16, 18, 22, 23, 24, 25, 26, 27, 29, 31, 33, 35;</w:t>
            </w:r>
            <w:r>
              <w:br/>
            </w:r>
            <w:r>
              <w:rPr>
                <w:rFonts w:ascii="Times New Roman"/>
                <w:b w:val="false"/>
                <w:i w:val="false"/>
                <w:color w:val="000000"/>
                <w:sz w:val="20"/>
              </w:rPr>
              <w:t>Центральная 1, 2, 4, 6, 8, 9, 11, 12, 23, 24, 26, 27, 28, 29, 30, 31, 32, 33, 34, 35, 36, 38, 39, 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22.</w:t>
            </w:r>
          </w:p>
          <w:bookmarkEnd w:id="24"/>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155. Границы: село Турген, улицы:</w:t>
            </w:r>
            <w:r>
              <w:br/>
            </w:r>
            <w:r>
              <w:rPr>
                <w:rFonts w:ascii="Times New Roman"/>
                <w:b w:val="false"/>
                <w:i w:val="false"/>
                <w:color w:val="000000"/>
                <w:sz w:val="20"/>
              </w:rPr>
              <w:t>Есил 1, 2, 3, 4, 5, 6, 7, 8, 9, 10, 11, 12, 13, 13/1, 14, 15, 16, 17, 18, 19, 20, 21, 22, 23, 24, 25, 25/1, 26, 27, 28, 29, 30, 31, 32, 33, 35, 37, 39, 41, 43, 44, 45, 47, 49, 50, 51, 53, 55, 57, 59, 61, 63;</w:t>
            </w:r>
            <w:r>
              <w:br/>
            </w:r>
            <w:r>
              <w:rPr>
                <w:rFonts w:ascii="Times New Roman"/>
                <w:b w:val="false"/>
                <w:i w:val="false"/>
                <w:color w:val="000000"/>
                <w:sz w:val="20"/>
              </w:rPr>
              <w:t>Жастар 2, 3, 4, 5, 6, 7, 8, 9, 10, 11, 12, 14, 14/1, 14/2, 16, 18, 22, 27, 29, 30, 31, 33, 34, 35, 36, 37, 38, 39, 40, 41, 42, 43, 44, 45, 46, 47, 48, 49, 50, 51, 51/1, 52, 52/1;</w:t>
            </w:r>
            <w:r>
              <w:br/>
            </w:r>
            <w:r>
              <w:rPr>
                <w:rFonts w:ascii="Times New Roman"/>
                <w:b w:val="false"/>
                <w:i w:val="false"/>
                <w:color w:val="000000"/>
                <w:sz w:val="20"/>
              </w:rPr>
              <w:t>Женис 1, 3, 4, 5, 7, 8, 9, 10, 11, 12, 13, 14, 14/1, 15, 16, 17, 18, 20, 21, 25, 27, 29, 30/1, 31, 32, 33, 35, 37, 39, 41, 42, 43, 44, 45, 45/1, 46, 47, 47/1, 47/2, 48, 49, 50, 51, 52, 53, 54, 55, 56, 57, 58, 60, 62;</w:t>
            </w:r>
            <w:r>
              <w:br/>
            </w:r>
            <w:r>
              <w:rPr>
                <w:rFonts w:ascii="Times New Roman"/>
                <w:b w:val="false"/>
                <w:i w:val="false"/>
                <w:color w:val="000000"/>
                <w:sz w:val="20"/>
              </w:rPr>
              <w:t>Береке 2, 4, 6, 8, 10, 12, 14, 16, 18, 20, 22;</w:t>
            </w:r>
            <w:r>
              <w:br/>
            </w:r>
            <w:r>
              <w:rPr>
                <w:rFonts w:ascii="Times New Roman"/>
                <w:b w:val="false"/>
                <w:i w:val="false"/>
                <w:color w:val="000000"/>
                <w:sz w:val="20"/>
              </w:rPr>
              <w:t>Енбек 1, 2, 4, 5, 9, 10, 11, 12, 13;</w:t>
            </w:r>
            <w:r>
              <w:br/>
            </w:r>
            <w:r>
              <w:rPr>
                <w:rFonts w:ascii="Times New Roman"/>
                <w:b w:val="false"/>
                <w:i w:val="false"/>
                <w:color w:val="000000"/>
                <w:sz w:val="20"/>
              </w:rPr>
              <w:t>Достык 1, 2, 3, 4, 5, 7, 9,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23.</w:t>
            </w:r>
          </w:p>
          <w:bookmarkEnd w:id="2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156. Границы: село Красное озеро, улицы:</w:t>
            </w:r>
            <w:r>
              <w:br/>
            </w:r>
            <w:r>
              <w:rPr>
                <w:rFonts w:ascii="Times New Roman"/>
                <w:b w:val="false"/>
                <w:i w:val="false"/>
                <w:color w:val="000000"/>
                <w:sz w:val="20"/>
              </w:rPr>
              <w:t>Кызыл 1, 2, 2/1, 4, 5, 6, 7, 8, 10, 12, 12/1, 13, 20, 22, 26;</w:t>
            </w:r>
            <w:r>
              <w:br/>
            </w:r>
            <w:r>
              <w:rPr>
                <w:rFonts w:ascii="Times New Roman"/>
                <w:b w:val="false"/>
                <w:i w:val="false"/>
                <w:color w:val="000000"/>
                <w:sz w:val="20"/>
              </w:rPr>
              <w:t>Мектеп 1, 1/2, 3, 4, 6;</w:t>
            </w:r>
            <w:r>
              <w:br/>
            </w:r>
            <w:r>
              <w:rPr>
                <w:rFonts w:ascii="Times New Roman"/>
                <w:b w:val="false"/>
                <w:i w:val="false"/>
                <w:color w:val="000000"/>
                <w:sz w:val="20"/>
              </w:rPr>
              <w:t>Жасыл 2, 4,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24.</w:t>
            </w:r>
          </w:p>
          <w:bookmarkEnd w:id="2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Аршалынского района Акмолинской области от 10.03.2017 </w:t>
            </w:r>
            <w:r>
              <w:rPr>
                <w:rFonts w:ascii="Times New Roman"/>
                <w:b w:val="false"/>
                <w:i w:val="false"/>
                <w:color w:val="ff0000"/>
                <w:sz w:val="20"/>
              </w:rPr>
              <w:t>№ 06</w:t>
            </w:r>
            <w:r>
              <w:rPr>
                <w:rFonts w:ascii="Times New Roman"/>
                <w:b w:val="false"/>
                <w:i w:val="false"/>
                <w:color w:val="ff0000"/>
                <w:sz w:val="20"/>
              </w:rPr>
              <w:t xml:space="preserve"> (вводится в действие со дня официального опубликования).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25.</w:t>
            </w:r>
          </w:p>
          <w:bookmarkEnd w:id="2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158. Границы: село Булаксай, улицы:</w:t>
            </w:r>
            <w:r>
              <w:br/>
            </w:r>
            <w:r>
              <w:rPr>
                <w:rFonts w:ascii="Times New Roman"/>
                <w:b w:val="false"/>
                <w:i w:val="false"/>
                <w:color w:val="000000"/>
                <w:sz w:val="20"/>
              </w:rPr>
              <w:t>Тын игерушилер 1, 2, 3, 4, 5, 6, 7, 8, 9, 10, 11, 13, 14, 15, 16, 18, 19, 20, 21, 22, 23, 24, 25, 26, 27, 28, 29, 30, 32, 34;</w:t>
            </w:r>
            <w:r>
              <w:br/>
            </w:r>
            <w:r>
              <w:rPr>
                <w:rFonts w:ascii="Times New Roman"/>
                <w:b w:val="false"/>
                <w:i w:val="false"/>
                <w:color w:val="000000"/>
                <w:sz w:val="20"/>
              </w:rPr>
              <w:t>Абая 1, 2, 3, 4, 5, 6, 7, 8, 9, 10, 12, 13, 14, 15, 16, 18, 20, 22, 24, 26;</w:t>
            </w:r>
            <w:r>
              <w:br/>
            </w:r>
            <w:r>
              <w:rPr>
                <w:rFonts w:ascii="Times New Roman"/>
                <w:b w:val="false"/>
                <w:i w:val="false"/>
                <w:color w:val="000000"/>
                <w:sz w:val="20"/>
              </w:rPr>
              <w:t>Богенбая 1, 2, 3, 4, 5, 6, 7, 8, 9;</w:t>
            </w:r>
            <w:r>
              <w:br/>
            </w:r>
            <w:r>
              <w:rPr>
                <w:rFonts w:ascii="Times New Roman"/>
                <w:b w:val="false"/>
                <w:i w:val="false"/>
                <w:color w:val="000000"/>
                <w:sz w:val="20"/>
              </w:rPr>
              <w:t>Сейфуллина 1, 2, 3, 4, 6, 8;</w:t>
            </w:r>
            <w:r>
              <w:br/>
            </w:r>
            <w:r>
              <w:rPr>
                <w:rFonts w:ascii="Times New Roman"/>
                <w:b w:val="false"/>
                <w:i w:val="false"/>
                <w:color w:val="000000"/>
                <w:sz w:val="20"/>
              </w:rPr>
              <w:t>М.Макатаева 1, 2, 3, 5, 7, 9, 11, 13, 15, 17, 19;</w:t>
            </w:r>
            <w:r>
              <w:br/>
            </w:r>
            <w:r>
              <w:rPr>
                <w:rFonts w:ascii="Times New Roman"/>
                <w:b w:val="false"/>
                <w:i w:val="false"/>
                <w:color w:val="000000"/>
                <w:sz w:val="20"/>
              </w:rPr>
              <w:t>Оқжетпес 1, 2, 3, 4, 5, 7, 8, 9, 10;</w:t>
            </w:r>
            <w:r>
              <w:br/>
            </w:r>
            <w:r>
              <w:rPr>
                <w:rFonts w:ascii="Times New Roman"/>
                <w:b w:val="false"/>
                <w:i w:val="false"/>
                <w:color w:val="000000"/>
                <w:sz w:val="20"/>
              </w:rPr>
              <w:t>Сарыарка 1, 3, 5, 7, 9, 11, 13;</w:t>
            </w:r>
            <w:r>
              <w:br/>
            </w:r>
            <w:r>
              <w:rPr>
                <w:rFonts w:ascii="Times New Roman"/>
                <w:b w:val="false"/>
                <w:i w:val="false"/>
                <w:color w:val="000000"/>
                <w:sz w:val="20"/>
              </w:rPr>
              <w:t>Д.Тналина 1, 2, 3, 4, 5, 6, 7, 8, 9, 10, 11, 12, 13;</w:t>
            </w:r>
            <w:r>
              <w:br/>
            </w:r>
            <w:r>
              <w:rPr>
                <w:rFonts w:ascii="Times New Roman"/>
                <w:b w:val="false"/>
                <w:i w:val="false"/>
                <w:color w:val="000000"/>
                <w:sz w:val="20"/>
              </w:rPr>
              <w:t>Астана 1, 2, 3, 4, 5, 6, 7, 8,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26.</w:t>
            </w:r>
          </w:p>
          <w:bookmarkEnd w:id="2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159. Границы: село Сараба, улицы:</w:t>
            </w:r>
            <w:r>
              <w:br/>
            </w:r>
            <w:r>
              <w:rPr>
                <w:rFonts w:ascii="Times New Roman"/>
                <w:b w:val="false"/>
                <w:i w:val="false"/>
                <w:color w:val="000000"/>
                <w:sz w:val="20"/>
              </w:rPr>
              <w:t>Абая 1, 3, 4, 5, 6, 8, 10, 12, 13, 14, 15, 16, 17, 22, 25, 26, 29, 30, 31, 33, 37, 39, 40, 41, 42, 43, 44, 45, 46, 47, 48, 50, 52, 54, 56, 58, 60, 62;</w:t>
            </w:r>
            <w:r>
              <w:br/>
            </w:r>
            <w:r>
              <w:rPr>
                <w:rFonts w:ascii="Times New Roman"/>
                <w:b w:val="false"/>
                <w:i w:val="false"/>
                <w:color w:val="000000"/>
                <w:sz w:val="20"/>
              </w:rPr>
              <w:t>Жастар 1, 2, 3, 4, 6, 7, 8, 9, 10, 11, 12, 13, 14, 15, 16, 17, 18, 19, 20, 21, 22, 23, 24, 25, 26, 27, 28, 29, 30, 32, 33, 34, 36;</w:t>
            </w:r>
            <w:r>
              <w:br/>
            </w:r>
            <w:r>
              <w:rPr>
                <w:rFonts w:ascii="Times New Roman"/>
                <w:b w:val="false"/>
                <w:i w:val="false"/>
                <w:color w:val="000000"/>
                <w:sz w:val="20"/>
              </w:rPr>
              <w:t>Достык 1, 2, 3, 4, 5, 6, 7, 8, 9, 10, 11, 12, 13, 14, 15, 16, 17, 18, 19, 20, 21, 22, 23, 24, 26, 28;</w:t>
            </w:r>
            <w:r>
              <w:br/>
            </w:r>
            <w:r>
              <w:rPr>
                <w:rFonts w:ascii="Times New Roman"/>
                <w:b w:val="false"/>
                <w:i w:val="false"/>
                <w:color w:val="000000"/>
                <w:sz w:val="20"/>
              </w:rPr>
              <w:t>Толе би 1, 2, 3, 4, 6, 7, 8, 9, 10, 11, 12, 13, 14, 15, 16, 21, 22.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27.</w:t>
            </w:r>
          </w:p>
          <w:bookmarkEnd w:id="2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160. Границы: станция Сарыоба, улицы:</w:t>
            </w:r>
            <w:r>
              <w:br/>
            </w:r>
            <w:r>
              <w:rPr>
                <w:rFonts w:ascii="Times New Roman"/>
                <w:b w:val="false"/>
                <w:i w:val="false"/>
                <w:color w:val="000000"/>
                <w:sz w:val="20"/>
              </w:rPr>
              <w:t>Бейбитшилик 2, 3, 4, 6, 7, 8, 9, 10, 12, 15, 16, 17, 18, 19, 21, 22, 23, 24, 25, 26, 27, 28, 30, 32, 34, 36, 38, 40, 42, 44, 46, 48, 50, 52, 54, 56, 58, 60;</w:t>
            </w:r>
            <w:r>
              <w:br/>
            </w:r>
            <w:r>
              <w:rPr>
                <w:rFonts w:ascii="Times New Roman"/>
                <w:b w:val="false"/>
                <w:i w:val="false"/>
                <w:color w:val="000000"/>
                <w:sz w:val="20"/>
              </w:rPr>
              <w:t>Темиржолаушылар 1, 2, 3, 5, 7, 9, 10, 12, 14, 16, 18, 20, 22, 24, 26, 28, 30, 32, 34, 36, 38;</w:t>
            </w:r>
            <w:r>
              <w:br/>
            </w:r>
            <w:r>
              <w:rPr>
                <w:rFonts w:ascii="Times New Roman"/>
                <w:b w:val="false"/>
                <w:i w:val="false"/>
                <w:color w:val="000000"/>
                <w:sz w:val="20"/>
              </w:rPr>
              <w:t>Достык 1, 2, 3, 4, 5, 6, 7, 8, 9, 10, 11, 12, 14, 15, 16, 17, 18, 19, 20, 22, 24, 26;</w:t>
            </w:r>
            <w:r>
              <w:br/>
            </w:r>
            <w:r>
              <w:rPr>
                <w:rFonts w:ascii="Times New Roman"/>
                <w:b w:val="false"/>
                <w:i w:val="false"/>
                <w:color w:val="000000"/>
                <w:sz w:val="20"/>
              </w:rPr>
              <w:t>Переулок Коктем 1, 2, 4, 5, 14, 16, 18, 19, 20, 22, 24, 28, 34, 36;</w:t>
            </w:r>
            <w:r>
              <w:br/>
            </w:r>
            <w:r>
              <w:rPr>
                <w:rFonts w:ascii="Times New Roman"/>
                <w:b w:val="false"/>
                <w:i w:val="false"/>
                <w:color w:val="000000"/>
                <w:sz w:val="20"/>
              </w:rPr>
              <w:t>Переулок Богембая 1, 2, 3, 4, 5, 6, 7, 8, 9, 10, 11,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28.</w:t>
            </w:r>
          </w:p>
          <w:bookmarkEnd w:id="3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Акжарский избирательный участок № 161. Границы: село Акжар, улицы:</w:t>
            </w:r>
            <w:r>
              <w:br/>
            </w:r>
            <w:r>
              <w:rPr>
                <w:rFonts w:ascii="Times New Roman"/>
                <w:b w:val="false"/>
                <w:i w:val="false"/>
                <w:color w:val="000000"/>
                <w:sz w:val="20"/>
              </w:rPr>
              <w:t>Ауэзова 1а, 2, 3, 4, 5, 6, 7, 8, 9, 10, 11, 12, 13, 14;</w:t>
            </w:r>
            <w:r>
              <w:br/>
            </w:r>
            <w:r>
              <w:rPr>
                <w:rFonts w:ascii="Times New Roman"/>
                <w:b w:val="false"/>
                <w:i w:val="false"/>
                <w:color w:val="000000"/>
                <w:sz w:val="20"/>
              </w:rPr>
              <w:t xml:space="preserve">Курмангазы 1, 2, 3, 4.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29.</w:t>
            </w:r>
          </w:p>
          <w:bookmarkEnd w:id="31"/>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Костомарский избирательный участок № 162. Границы: село Костомар, улицы:</w:t>
            </w:r>
            <w:r>
              <w:br/>
            </w:r>
            <w:r>
              <w:rPr>
                <w:rFonts w:ascii="Times New Roman"/>
                <w:b w:val="false"/>
                <w:i w:val="false"/>
                <w:color w:val="000000"/>
                <w:sz w:val="20"/>
              </w:rPr>
              <w:t>Д.Кунаева 1, 2, 3, 4, 5, 6, 7, 8, 9, 10, 11, 12, 13, 14, 15, 16, 17, 18, 19, 20, 21, 22, 23, 24, 25, 26, 27, 28, 29, 30, 31, 32, 33, 34, 35, 37, 39;</w:t>
            </w:r>
            <w:r>
              <w:br/>
            </w:r>
            <w:r>
              <w:rPr>
                <w:rFonts w:ascii="Times New Roman"/>
                <w:b w:val="false"/>
                <w:i w:val="false"/>
                <w:color w:val="000000"/>
                <w:sz w:val="20"/>
              </w:rPr>
              <w:t>Курмангазы 1, 2, 3, 4, 5, 6, 7, 8, 10, 11, 12, 13, 14, 15, 16, 17, 18, 20;</w:t>
            </w:r>
            <w:r>
              <w:br/>
            </w:r>
            <w:r>
              <w:rPr>
                <w:rFonts w:ascii="Times New Roman"/>
                <w:b w:val="false"/>
                <w:i w:val="false"/>
                <w:color w:val="000000"/>
                <w:sz w:val="20"/>
              </w:rPr>
              <w:t>Сатпаева 1, 2, 3, 4, 5, 7, 8, 9, 10, 11, 12, 13, 14, 15, 16, 17, 19, 21, 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30.</w:t>
            </w:r>
          </w:p>
          <w:bookmarkEnd w:id="32"/>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163. Границы: поселок Аршалы, воинская часть 6636.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31.</w:t>
            </w:r>
          </w:p>
          <w:bookmarkEnd w:id="33"/>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Аршалынского района Акмолинской области от 28.07.2016 </w:t>
            </w:r>
            <w:r>
              <w:rPr>
                <w:rFonts w:ascii="Times New Roman"/>
                <w:b w:val="false"/>
                <w:i w:val="false"/>
                <w:color w:val="ff0000"/>
                <w:sz w:val="20"/>
              </w:rPr>
              <w:t>№ 12</w:t>
            </w:r>
            <w:r>
              <w:rPr>
                <w:rFonts w:ascii="Times New Roman"/>
                <w:b w:val="false"/>
                <w:i w:val="false"/>
                <w:color w:val="ff0000"/>
                <w:sz w:val="20"/>
              </w:rPr>
              <w:t xml:space="preserve"> (вводится в действие со дня официального опубликования).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32.</w:t>
            </w:r>
          </w:p>
          <w:bookmarkEnd w:id="34"/>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165. Границы: поселок Аршалы, улицы:</w:t>
            </w:r>
            <w:r>
              <w:br/>
            </w:r>
            <w:r>
              <w:rPr>
                <w:rFonts w:ascii="Times New Roman"/>
                <w:b w:val="false"/>
                <w:i w:val="false"/>
                <w:color w:val="000000"/>
                <w:sz w:val="20"/>
              </w:rPr>
              <w:t>Джамбула 1, 2, 3, 4, 5, 6, 7, 8, 9, 10, 11, 12, 13, 14, 16, 17, 18, 19, 20, 21, 22, 23, 23а, 24, 26, 27, 28, 29, 30, 31, 32, 33, 34, 35, 36, 37, 38, 39, 40, 41, 42, 43;</w:t>
            </w:r>
            <w:r>
              <w:br/>
            </w:r>
            <w:r>
              <w:rPr>
                <w:rFonts w:ascii="Times New Roman"/>
                <w:b w:val="false"/>
                <w:i w:val="false"/>
                <w:color w:val="000000"/>
                <w:sz w:val="20"/>
              </w:rPr>
              <w:t>Маншук Маметовой 1, 2, 3, 5, 7, 9, 11, 13, 14, 15, 16, 17, 18, 20, 22, 24, 26, 28, 30;</w:t>
            </w:r>
            <w:r>
              <w:br/>
            </w:r>
            <w:r>
              <w:rPr>
                <w:rFonts w:ascii="Times New Roman"/>
                <w:b w:val="false"/>
                <w:i w:val="false"/>
                <w:color w:val="000000"/>
                <w:sz w:val="20"/>
              </w:rPr>
              <w:t>Тналина 1, 2, 3, 4, 5, 6, 7, 8, 9, 10, 11, 12, 13, 14, 16, 17, 18, 19, 20, 21, 22, 23, 24, 25, 26, 26а, 27, 28, 29, 30, 31, 32, 34, 36, 38, 40, 42, 44;</w:t>
            </w:r>
            <w:r>
              <w:br/>
            </w:r>
            <w:r>
              <w:rPr>
                <w:rFonts w:ascii="Times New Roman"/>
                <w:b w:val="false"/>
                <w:i w:val="false"/>
                <w:color w:val="000000"/>
                <w:sz w:val="20"/>
              </w:rPr>
              <w:t>Астана 1, 2, 3, 4, 5, 6, 7, 9, 10, 11, 13, 15, 16, 17, 18, 19, 20, 21, 23, 24, 25, 26, 27, 28, 29, 30, 31, 33, 35, 37, 37а, 38, 39, 39а, 40, 41, 42, 42а, 43, 44, 45, 46, 47, 48, 49;</w:t>
            </w:r>
            <w:r>
              <w:br/>
            </w:r>
            <w:r>
              <w:rPr>
                <w:rFonts w:ascii="Times New Roman"/>
                <w:b w:val="false"/>
                <w:i w:val="false"/>
                <w:color w:val="000000"/>
                <w:sz w:val="20"/>
              </w:rPr>
              <w:t>Амангельды 1, 2, 3, 4, 5, 6, 7, 10, 11, 12, 13, 19, 21, 23, 23а, 24, 25, 26, 27, 29, 30, 31, 32, 33, 34, 35, 35/1, 36, 37, 38, 39, 40, 41, 42, 43, 45, 46, 47, 49, 50, 51, 52, 53, 58, 60;</w:t>
            </w:r>
            <w:r>
              <w:br/>
            </w:r>
            <w:r>
              <w:rPr>
                <w:rFonts w:ascii="Times New Roman"/>
                <w:b w:val="false"/>
                <w:i w:val="false"/>
                <w:color w:val="000000"/>
                <w:sz w:val="20"/>
              </w:rPr>
              <w:t>Труда 1, 2, 2а, 3, 4, 5, 7, 8, 9, 10, 11, 12, 13, 14, 15, 16, 17, 18, 19, 20, 21, 22, 23, 24, 25, 26, 27а, 29, 31, 33, 35;</w:t>
            </w:r>
            <w:r>
              <w:br/>
            </w:r>
            <w:r>
              <w:rPr>
                <w:rFonts w:ascii="Times New Roman"/>
                <w:b w:val="false"/>
                <w:i w:val="false"/>
                <w:color w:val="000000"/>
                <w:sz w:val="20"/>
              </w:rPr>
              <w:t>Абая 1, 2, 3, 4, 5, 6, 6а, 7, 8, 8а, 9, 10, 10а, 11, 12, 14, 16, 18, 19, 20, 21, 22, 23, 24, 25, 25а, 26, 27, 28, 29, 30, 31, 32, 33, 34, 35, 36, 37, 38, 39, 40, 41, 42, 43, 44, 44а, 45, 46, 47, 48, 49, 50, 51, 52, 53, 54, 54а, 55, 56;</w:t>
            </w:r>
            <w:r>
              <w:br/>
            </w:r>
            <w:r>
              <w:rPr>
                <w:rFonts w:ascii="Times New Roman"/>
                <w:b w:val="false"/>
                <w:i w:val="false"/>
                <w:color w:val="000000"/>
                <w:sz w:val="20"/>
              </w:rPr>
              <w:t>Ташенова 28, 30, 32, 35, 36, 37, 38, 39, 40, 41, 44, 46, 48, 48а, 48б, 50, 52, 53, 54, 56, 57а, 58, 59, 60, 61, 62, 63, 64, 65, 67, 69, 71, 73, 75, 77;</w:t>
            </w:r>
            <w:r>
              <w:br/>
            </w:r>
            <w:r>
              <w:rPr>
                <w:rFonts w:ascii="Times New Roman"/>
                <w:b w:val="false"/>
                <w:i w:val="false"/>
                <w:color w:val="000000"/>
                <w:sz w:val="20"/>
              </w:rPr>
              <w:t>Митченко 25, 27, 29, 31, 32, 33, 34, 35, 36, 37, 38, 39, 40, 41, 42, 43, 44, 45, 46, 47, 48, 48а, 49, 50, 51, 52, 53, 54, 55, 56, 57, 58, 59, 60, 60а, 61, 62, 63, 64, 65, 66, 67, 68, 69, 70, 71, 72, 73, 74, 75, 76, 77, 78, 79, 80, 81, 82, 83, 87, 89, 91, 95, 97, 99, 101, 103, 105, 107, 109, 111, 115, 119, 123;</w:t>
            </w:r>
            <w:r>
              <w:br/>
            </w:r>
            <w:r>
              <w:rPr>
                <w:rFonts w:ascii="Times New Roman"/>
                <w:b w:val="false"/>
                <w:i w:val="false"/>
                <w:color w:val="000000"/>
                <w:sz w:val="20"/>
              </w:rPr>
              <w:t>Писарева 28, 30, 32, 34, 36, 38, 38а, 40, 40а, 41, 41а, 42, 43, 44, 45, 46, 47, 48, 48а, 49, 50, 51, 52, 52а, 53, 55, 54, 56, 57, 58, 59, 60, 61, 61а, 62, 63, 64, 64а, 65, 66, 67, 67а, 68, 69, 70, 71, 72, 73, 73а, 74, 75, 76, 77, 78, 79, 80, 81, 82, 83, 84, 85, 87, 88, 89, 89а, 91, 92, 93, 94, 95, 95а, 96, 97, 98, 99, 99а, 100а, 101, 102, 103, 103а, 105, 105а, 106, 107, 107а, 108, 109, 109а, 110, 111, 112, 113, 115, 117, 119, 119а, 121, 123, 125, 127, 129, 130, 131, 133;</w:t>
            </w:r>
            <w:r>
              <w:br/>
            </w:r>
            <w:r>
              <w:rPr>
                <w:rFonts w:ascii="Times New Roman"/>
                <w:b w:val="false"/>
                <w:i w:val="false"/>
                <w:color w:val="000000"/>
                <w:sz w:val="20"/>
              </w:rPr>
              <w:t>Т.Бегельдинова 3, 4, 7, 9, 11, 13, 14, 15, 16, 17, 18, 19, 20, 21, 22, 23, 27, 29, 31, 32, 33;</w:t>
            </w:r>
            <w:r>
              <w:br/>
            </w:r>
            <w:r>
              <w:rPr>
                <w:rFonts w:ascii="Times New Roman"/>
                <w:b w:val="false"/>
                <w:i w:val="false"/>
                <w:color w:val="000000"/>
                <w:sz w:val="20"/>
              </w:rPr>
              <w:t>Жастар 1, 3, 5, 7;</w:t>
            </w:r>
            <w:r>
              <w:br/>
            </w:r>
            <w:r>
              <w:rPr>
                <w:rFonts w:ascii="Times New Roman"/>
                <w:b w:val="false"/>
                <w:i w:val="false"/>
                <w:color w:val="000000"/>
                <w:sz w:val="20"/>
              </w:rPr>
              <w:t>Тауелсиздик 4;</w:t>
            </w:r>
            <w:r>
              <w:br/>
            </w:r>
            <w:r>
              <w:rPr>
                <w:rFonts w:ascii="Times New Roman"/>
                <w:b w:val="false"/>
                <w:i w:val="false"/>
                <w:color w:val="000000"/>
                <w:sz w:val="20"/>
              </w:rPr>
              <w:t>Мадениет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33.</w:t>
            </w:r>
          </w:p>
          <w:bookmarkEnd w:id="35"/>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166. Границы: поселок Аршалы улицы:</w:t>
            </w:r>
            <w:r>
              <w:br/>
            </w:r>
            <w:r>
              <w:rPr>
                <w:rFonts w:ascii="Times New Roman"/>
                <w:b w:val="false"/>
                <w:i w:val="false"/>
                <w:color w:val="000000"/>
                <w:sz w:val="20"/>
              </w:rPr>
              <w:t>Республики 9, 11, 13, 14, 15, 16, 17, 17а, 18, 20, 21, 22, 24, 25, 26, 27, 28, 29, 32, 34, 36, 38, 40, 42, 44, 46, 48, 50, 52, 54, 56;</w:t>
            </w:r>
            <w:r>
              <w:br/>
            </w:r>
            <w:r>
              <w:rPr>
                <w:rFonts w:ascii="Times New Roman"/>
                <w:b w:val="false"/>
                <w:i w:val="false"/>
                <w:color w:val="000000"/>
                <w:sz w:val="20"/>
              </w:rPr>
              <w:t>Волкова 1, 2, 3, 4, 5, 6, 7, 8, 9, 10, 11, 12, 13, 14, 15, 16, 17, 18, 19, 20, 21, 23;</w:t>
            </w:r>
            <w:r>
              <w:br/>
            </w:r>
            <w:r>
              <w:rPr>
                <w:rFonts w:ascii="Times New Roman"/>
                <w:b w:val="false"/>
                <w:i w:val="false"/>
                <w:color w:val="000000"/>
                <w:sz w:val="20"/>
              </w:rPr>
              <w:t>Пацаева 1, 2, 3, 4, 5, 6, 7, 8, 9, 10, 11, 12, 13, 14, 15, 16, 17, 18, 19, 20, 21;</w:t>
            </w:r>
            <w:r>
              <w:br/>
            </w:r>
            <w:r>
              <w:rPr>
                <w:rFonts w:ascii="Times New Roman"/>
                <w:b w:val="false"/>
                <w:i w:val="false"/>
                <w:color w:val="000000"/>
                <w:sz w:val="20"/>
              </w:rPr>
              <w:t>Линейная 1, 2, 3, 4, 5, 6, 7, 7/1, 8, 9, 10, 11, 12, 13, 14, 14а, 14б, 15, 16, 17, 18, 19, 20, 21, 22, 23;</w:t>
            </w:r>
            <w:r>
              <w:br/>
            </w:r>
            <w:r>
              <w:rPr>
                <w:rFonts w:ascii="Times New Roman"/>
                <w:b w:val="false"/>
                <w:i w:val="false"/>
                <w:color w:val="000000"/>
                <w:sz w:val="20"/>
              </w:rPr>
              <w:t>Добровольского 1, 1а/1, 1б/1, 1в, 1г, 2, 2а, 2б, 3, 4, 5, 6, 7, 8, 9, 10, 11, 13, 14, 15, 16, 17, 18, 19, 20, 22, 23, 24, 26, 28, 29;</w:t>
            </w:r>
            <w:r>
              <w:br/>
            </w:r>
            <w:r>
              <w:rPr>
                <w:rFonts w:ascii="Times New Roman"/>
                <w:b w:val="false"/>
                <w:i w:val="false"/>
                <w:color w:val="000000"/>
                <w:sz w:val="20"/>
              </w:rPr>
              <w:t>Достык 1, 2а;</w:t>
            </w:r>
            <w:r>
              <w:br/>
            </w:r>
            <w:r>
              <w:rPr>
                <w:rFonts w:ascii="Times New Roman"/>
                <w:b w:val="false"/>
                <w:i w:val="false"/>
                <w:color w:val="000000"/>
                <w:sz w:val="20"/>
              </w:rPr>
              <w:t>Женис 1;</w:t>
            </w:r>
            <w:r>
              <w:br/>
            </w:r>
            <w:r>
              <w:rPr>
                <w:rFonts w:ascii="Times New Roman"/>
                <w:b w:val="false"/>
                <w:i w:val="false"/>
                <w:color w:val="000000"/>
                <w:sz w:val="20"/>
              </w:rPr>
              <w:t>Родниковская 22, 23, 24, 25, 26, 27, 28, 29, 30, 31, 32, 34, 35, 36, 37, 38, 39, 40, 42, 42а, 44;</w:t>
            </w:r>
            <w:r>
              <w:br/>
            </w:r>
            <w:r>
              <w:rPr>
                <w:rFonts w:ascii="Times New Roman"/>
                <w:b w:val="false"/>
                <w:i w:val="false"/>
                <w:color w:val="000000"/>
                <w:sz w:val="20"/>
              </w:rPr>
              <w:t>Митченко 1, 2, 2б, 2в, 2г, 2д, 3, 4, 4а, 5, 6, 7, 8, 9, 10, 11, 12, 13, 14, 15, 16, 17, 18, 19, 20, 21, 22, 23, 24, 26, 28, 30;</w:t>
            </w:r>
            <w:r>
              <w:br/>
            </w:r>
            <w:r>
              <w:rPr>
                <w:rFonts w:ascii="Times New Roman"/>
                <w:b w:val="false"/>
                <w:i w:val="false"/>
                <w:color w:val="000000"/>
                <w:sz w:val="20"/>
              </w:rPr>
              <w:t>Ташенова 4, 8, 10, 12, 16, 18, 20, 22, 24, 25, 26, 29, 31;</w:t>
            </w:r>
            <w:r>
              <w:br/>
            </w:r>
            <w:r>
              <w:rPr>
                <w:rFonts w:ascii="Times New Roman"/>
                <w:b w:val="false"/>
                <w:i w:val="false"/>
                <w:color w:val="000000"/>
                <w:sz w:val="20"/>
              </w:rPr>
              <w:t>Сельхозтехники 1, 4;</w:t>
            </w:r>
            <w:r>
              <w:br/>
            </w:r>
            <w:r>
              <w:rPr>
                <w:rFonts w:ascii="Times New Roman"/>
                <w:b w:val="false"/>
                <w:i w:val="false"/>
                <w:color w:val="000000"/>
                <w:sz w:val="20"/>
              </w:rPr>
              <w:t>Микрорайон 1, 1ж,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34.</w:t>
            </w:r>
          </w:p>
          <w:bookmarkEnd w:id="36"/>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167. Границы: поселок Аршалы, улицы:</w:t>
            </w:r>
            <w:r>
              <w:br/>
            </w:r>
            <w:r>
              <w:rPr>
                <w:rFonts w:ascii="Times New Roman"/>
                <w:b w:val="false"/>
                <w:i w:val="false"/>
                <w:color w:val="000000"/>
                <w:sz w:val="20"/>
              </w:rPr>
              <w:t>Асфальтная 1, 2, 3;</w:t>
            </w:r>
            <w:r>
              <w:br/>
            </w:r>
            <w:r>
              <w:rPr>
                <w:rFonts w:ascii="Times New Roman"/>
                <w:b w:val="false"/>
                <w:i w:val="false"/>
                <w:color w:val="000000"/>
                <w:sz w:val="20"/>
              </w:rPr>
              <w:t>Заречная 1, 2, 3, 4, 5, 6, 7, 8, 8а, 9, 10, 11, 12, 13, 14;</w:t>
            </w:r>
            <w:r>
              <w:br/>
            </w:r>
            <w:r>
              <w:rPr>
                <w:rFonts w:ascii="Times New Roman"/>
                <w:b w:val="false"/>
                <w:i w:val="false"/>
                <w:color w:val="000000"/>
                <w:sz w:val="20"/>
              </w:rPr>
              <w:t>Макаренко 1, 2, 2а, 3, 4, 5, 6, 7, 8, 9, 10, 11, 12, 13, 14, 15, 16, 17, 18, 19, 20, 21, 22, 23, 24, 25, 26;</w:t>
            </w:r>
            <w:r>
              <w:br/>
            </w:r>
            <w:r>
              <w:rPr>
                <w:rFonts w:ascii="Times New Roman"/>
                <w:b w:val="false"/>
                <w:i w:val="false"/>
                <w:color w:val="000000"/>
                <w:sz w:val="20"/>
              </w:rPr>
              <w:t>Дзержинского 1, 2, 3, 4, 6а, 7, 9, 10, 11, 13, 14, 15, 17, 18, 19, 20, 21, 22, 23, 24, 25, 26, 27, 28, 29, 30, 32;</w:t>
            </w:r>
            <w:r>
              <w:br/>
            </w:r>
            <w:r>
              <w:rPr>
                <w:rFonts w:ascii="Times New Roman"/>
                <w:b w:val="false"/>
                <w:i w:val="false"/>
                <w:color w:val="000000"/>
                <w:sz w:val="20"/>
              </w:rPr>
              <w:t>Луговая 4, 8;</w:t>
            </w:r>
            <w:r>
              <w:br/>
            </w:r>
            <w:r>
              <w:rPr>
                <w:rFonts w:ascii="Times New Roman"/>
                <w:b w:val="false"/>
                <w:i w:val="false"/>
                <w:color w:val="000000"/>
                <w:sz w:val="20"/>
              </w:rPr>
              <w:t>Щебзаводская 1, 2, 3, 4, 5, 6, 7, 8, 9;</w:t>
            </w:r>
            <w:r>
              <w:br/>
            </w:r>
            <w:r>
              <w:rPr>
                <w:rFonts w:ascii="Times New Roman"/>
                <w:b w:val="false"/>
                <w:i w:val="false"/>
                <w:color w:val="000000"/>
                <w:sz w:val="20"/>
              </w:rPr>
              <w:t>Спортивная 3, 4, 5, 6, 7, 9, 10, 12, 14, 16, 22, 24, 26;</w:t>
            </w:r>
            <w:r>
              <w:br/>
            </w:r>
            <w:r>
              <w:rPr>
                <w:rFonts w:ascii="Times New Roman"/>
                <w:b w:val="false"/>
                <w:i w:val="false"/>
                <w:color w:val="000000"/>
                <w:sz w:val="20"/>
              </w:rPr>
              <w:t>Гранитная 1, 1а, 2, 3, 4, 5, 6, 7, 8, 9, 10, 11, 12, 13;</w:t>
            </w:r>
            <w:r>
              <w:br/>
            </w:r>
            <w:r>
              <w:rPr>
                <w:rFonts w:ascii="Times New Roman"/>
                <w:b w:val="false"/>
                <w:i w:val="false"/>
                <w:color w:val="000000"/>
                <w:sz w:val="20"/>
              </w:rPr>
              <w:t>Коммунальная 1, 1а, 1б, 3, 3а, 5, 5а, 9, 11, 15а;</w:t>
            </w:r>
            <w:r>
              <w:br/>
            </w:r>
            <w:r>
              <w:rPr>
                <w:rFonts w:ascii="Times New Roman"/>
                <w:b w:val="false"/>
                <w:i w:val="false"/>
                <w:color w:val="000000"/>
                <w:sz w:val="20"/>
              </w:rPr>
              <w:t>Железнодорожная 1, 1а, 3, 4, 5, 8, 9;</w:t>
            </w:r>
            <w:r>
              <w:br/>
            </w:r>
            <w:r>
              <w:rPr>
                <w:rFonts w:ascii="Times New Roman"/>
                <w:b w:val="false"/>
                <w:i w:val="false"/>
                <w:color w:val="000000"/>
                <w:sz w:val="20"/>
              </w:rPr>
              <w:t>Озерная 2, 2а, 3, 4, 5, 6, 7, 8, 9, 10, 11, 12, 13, 14, 15, 16, 18, 19, 20, 21, 22, 23, 24, 24а, 25, 26, 28, 30, 32, 34, 36а, 38.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35.</w:t>
            </w:r>
          </w:p>
          <w:bookmarkEnd w:id="37"/>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168. Границы: поселок Аршалы (ст. Вишневка), улицы:</w:t>
            </w:r>
            <w:r>
              <w:br/>
            </w:r>
            <w:r>
              <w:rPr>
                <w:rFonts w:ascii="Times New Roman"/>
                <w:b w:val="false"/>
                <w:i w:val="false"/>
                <w:color w:val="000000"/>
                <w:sz w:val="20"/>
              </w:rPr>
              <w:t>Матросова 1, 2, 5, 6, 8, 9, 18, 34, 36, 40, 42, 46, 48;</w:t>
            </w:r>
            <w:r>
              <w:br/>
            </w:r>
            <w:r>
              <w:rPr>
                <w:rFonts w:ascii="Times New Roman"/>
                <w:b w:val="false"/>
                <w:i w:val="false"/>
                <w:color w:val="000000"/>
                <w:sz w:val="20"/>
              </w:rPr>
              <w:t>Станционная 1, 2, 2а, 3, 4, 6, 7, 8, 10, 11, 12, 13, 14, 16, 17, 18, 19, 21, 23, 24, 25, 26, 28, 29, 30, 31, 32, 33, 34, 35, 36, 37, 42, 43, 46, 48, 50, 52;</w:t>
            </w:r>
            <w:r>
              <w:br/>
            </w:r>
            <w:r>
              <w:rPr>
                <w:rFonts w:ascii="Times New Roman"/>
                <w:b w:val="false"/>
                <w:i w:val="false"/>
                <w:color w:val="000000"/>
                <w:sz w:val="20"/>
              </w:rPr>
              <w:t>Целинная 1, 2, 3, 4, 5, 6, 7, 8, 10, 11, 15, 17, 21, 23, 25, 29, 31;</w:t>
            </w:r>
            <w:r>
              <w:br/>
            </w:r>
            <w:r>
              <w:rPr>
                <w:rFonts w:ascii="Times New Roman"/>
                <w:b w:val="false"/>
                <w:i w:val="false"/>
                <w:color w:val="000000"/>
                <w:sz w:val="20"/>
              </w:rPr>
              <w:t>Переулок Широкий 1, 2, 12, 14, 16;</w:t>
            </w:r>
            <w:r>
              <w:br/>
            </w:r>
            <w:r>
              <w:rPr>
                <w:rFonts w:ascii="Times New Roman"/>
                <w:b w:val="false"/>
                <w:i w:val="false"/>
                <w:color w:val="000000"/>
                <w:sz w:val="20"/>
              </w:rPr>
              <w:t>Вокзальная 1, 2, 3, 4, 5, 8, 9;</w:t>
            </w:r>
            <w:r>
              <w:br/>
            </w:r>
            <w:r>
              <w:rPr>
                <w:rFonts w:ascii="Times New Roman"/>
                <w:b w:val="false"/>
                <w:i w:val="false"/>
                <w:color w:val="000000"/>
                <w:sz w:val="20"/>
              </w:rPr>
              <w:t>40 лет Целины 1, 2,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36.</w:t>
            </w:r>
          </w:p>
          <w:bookmarkEnd w:id="38"/>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169. Границы: поселок Аршалы, улицы:</w:t>
            </w:r>
            <w:r>
              <w:br/>
            </w:r>
            <w:r>
              <w:rPr>
                <w:rFonts w:ascii="Times New Roman"/>
                <w:b w:val="false"/>
                <w:i w:val="false"/>
                <w:color w:val="000000"/>
                <w:sz w:val="20"/>
              </w:rPr>
              <w:t>Заводская 2, 3, 4, 5, 6, 7, 8, 9, 10, 11, 12, 14, 15, 16, 18, 20;</w:t>
            </w:r>
            <w:r>
              <w:br/>
            </w:r>
            <w:r>
              <w:rPr>
                <w:rFonts w:ascii="Times New Roman"/>
                <w:b w:val="false"/>
                <w:i w:val="false"/>
                <w:color w:val="000000"/>
                <w:sz w:val="20"/>
              </w:rPr>
              <w:t>Новоавтобазовская 1, 2, 3, 4, 5, 6, 7, 9, 10, 11, 12, 13, 14, 15, 16, 17, 18, 19, 20, 21, 22, 23, 24, 25, 26, 27, 28, 29, 30, 31, 32, 33, 34, 35, 36, 38;</w:t>
            </w:r>
            <w:r>
              <w:br/>
            </w:r>
            <w:r>
              <w:rPr>
                <w:rFonts w:ascii="Times New Roman"/>
                <w:b w:val="false"/>
                <w:i w:val="false"/>
                <w:color w:val="000000"/>
                <w:sz w:val="20"/>
              </w:rPr>
              <w:t>Зеленая 2, 3, 4, 5, 6, 7, 8, 9, 10, 11, 12, 13, 14, 15, 16, 17, 18, 19, 20, 21, 22, 23, 24, 25, 26, 27, 28, 29, 30, 31, 32;</w:t>
            </w:r>
            <w:r>
              <w:br/>
            </w:r>
            <w:r>
              <w:rPr>
                <w:rFonts w:ascii="Times New Roman"/>
                <w:b w:val="false"/>
                <w:i w:val="false"/>
                <w:color w:val="000000"/>
                <w:sz w:val="20"/>
              </w:rPr>
              <w:t>Алейникова 1, 2, 3, 4, 5, 6, 7, 8, 9, 10, 11, 12, 13, 14, 15, 16, 17, 18, 19, 20, 21, 22, 24;</w:t>
            </w:r>
            <w:r>
              <w:br/>
            </w:r>
            <w:r>
              <w:rPr>
                <w:rFonts w:ascii="Times New Roman"/>
                <w:b w:val="false"/>
                <w:i w:val="false"/>
                <w:color w:val="000000"/>
                <w:sz w:val="20"/>
              </w:rPr>
              <w:t>Восточная 1, 3а, 4, 5, 6, 7, 8, 9, 10, 11, 12, 13, 14, 15, 16, 17, 18, 20, 21, 22, 23;</w:t>
            </w:r>
            <w:r>
              <w:br/>
            </w:r>
            <w:r>
              <w:rPr>
                <w:rFonts w:ascii="Times New Roman"/>
                <w:b w:val="false"/>
                <w:i w:val="false"/>
                <w:color w:val="000000"/>
                <w:sz w:val="20"/>
              </w:rPr>
              <w:t>Сазонова 1, 2, 3, 4, 5, 6, 7, 8, 9, 10, 11, 12, 13, 15, 17, 19, 21;</w:t>
            </w:r>
            <w:r>
              <w:br/>
            </w:r>
            <w:r>
              <w:rPr>
                <w:rFonts w:ascii="Times New Roman"/>
                <w:b w:val="false"/>
                <w:i w:val="false"/>
                <w:color w:val="000000"/>
                <w:sz w:val="20"/>
              </w:rPr>
              <w:t>Промышленная 7, 9, 10, 11;</w:t>
            </w:r>
            <w:r>
              <w:br/>
            </w:r>
            <w:r>
              <w:rPr>
                <w:rFonts w:ascii="Times New Roman"/>
                <w:b w:val="false"/>
                <w:i w:val="false"/>
                <w:color w:val="000000"/>
                <w:sz w:val="20"/>
              </w:rPr>
              <w:t>ПЛ-14 1, 2, 3, 4, 5;</w:t>
            </w:r>
            <w:r>
              <w:br/>
            </w:r>
            <w:r>
              <w:rPr>
                <w:rFonts w:ascii="Times New Roman"/>
                <w:b w:val="false"/>
                <w:i w:val="false"/>
                <w:color w:val="000000"/>
                <w:sz w:val="20"/>
              </w:rPr>
              <w:t>Джолдаспаева 1, 2, 3, 4, 5, 6, 7, 8, 9, 10, 11, 12, 13;</w:t>
            </w:r>
            <w:r>
              <w:br/>
            </w:r>
            <w:r>
              <w:rPr>
                <w:rFonts w:ascii="Times New Roman"/>
                <w:b w:val="false"/>
                <w:i w:val="false"/>
                <w:color w:val="000000"/>
                <w:sz w:val="20"/>
              </w:rPr>
              <w:t>Ташенова 66, 70, 76, 78, 79, 81, 82, 83, 84, 85, 86, 87, 88, 89, 90, 91, 92, 93, 94, 95, 96, 97, 98, 100;</w:t>
            </w:r>
            <w:r>
              <w:br/>
            </w:r>
            <w:r>
              <w:rPr>
                <w:rFonts w:ascii="Times New Roman"/>
                <w:b w:val="false"/>
                <w:i w:val="false"/>
                <w:color w:val="000000"/>
                <w:sz w:val="20"/>
              </w:rPr>
              <w:t>Митченко 84, 86, 87, 88, 89, 90, 91, 92, 93, 94, 95, 96, 97, 98, 99, 100, 101, 102, 103, 104, 105, 106, 107, 108, 109, 110, 111, 112, 113, 114, 115, 116, 117, 119, 121, 123;</w:t>
            </w:r>
            <w:r>
              <w:br/>
            </w:r>
            <w:r>
              <w:rPr>
                <w:rFonts w:ascii="Times New Roman"/>
                <w:b w:val="false"/>
                <w:i w:val="false"/>
                <w:color w:val="000000"/>
                <w:sz w:val="20"/>
              </w:rPr>
              <w:t>Переулок Джамбула 11,13, 15;</w:t>
            </w:r>
            <w:r>
              <w:br/>
            </w:r>
            <w:r>
              <w:rPr>
                <w:rFonts w:ascii="Times New Roman"/>
                <w:b w:val="false"/>
                <w:i w:val="false"/>
                <w:color w:val="000000"/>
                <w:sz w:val="20"/>
              </w:rPr>
              <w:t>Юго-восточная 14, 16, 18, 20, 22, 24, 26, 28, 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37.</w:t>
            </w:r>
          </w:p>
          <w:bookmarkEnd w:id="39"/>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170. Границы: поселок Аршалы, улицы:</w:t>
            </w:r>
            <w:r>
              <w:br/>
            </w:r>
            <w:r>
              <w:rPr>
                <w:rFonts w:ascii="Times New Roman"/>
                <w:b w:val="false"/>
                <w:i w:val="false"/>
                <w:color w:val="000000"/>
                <w:sz w:val="20"/>
              </w:rPr>
              <w:t>Писарева 1, 2, 3, 4, 4а, 5, 6, 7, 8, 9, 10, 11, 12, 13, 14, 15, 16, 17, 18, 19, 20, 21, 22, 23, 24, 25, 26, 27, 28, 29, 31, 35, 37, 39;</w:t>
            </w:r>
            <w:r>
              <w:br/>
            </w:r>
            <w:r>
              <w:rPr>
                <w:rFonts w:ascii="Times New Roman"/>
                <w:b w:val="false"/>
                <w:i w:val="false"/>
                <w:color w:val="000000"/>
                <w:sz w:val="20"/>
              </w:rPr>
              <w:t>Ташенова 1, 3, 9, 11, 13, 15, 17, 19, 21, 47;</w:t>
            </w:r>
            <w:r>
              <w:br/>
            </w:r>
            <w:r>
              <w:rPr>
                <w:rFonts w:ascii="Times New Roman"/>
                <w:b w:val="false"/>
                <w:i w:val="false"/>
                <w:color w:val="000000"/>
                <w:sz w:val="20"/>
              </w:rPr>
              <w:t>Родниковская 1, 2, 3, 4, 5, 6, 7, 8, 9, 10, 11, 12, 13, 14, 15, 16, 17, 18, 19, 20, 21;</w:t>
            </w:r>
            <w:r>
              <w:br/>
            </w:r>
            <w:r>
              <w:rPr>
                <w:rFonts w:ascii="Times New Roman"/>
                <w:b w:val="false"/>
                <w:i w:val="false"/>
                <w:color w:val="000000"/>
                <w:sz w:val="20"/>
              </w:rPr>
              <w:t>Речная 1, 2, 3, 4, 5, 6, 7, 8, 9, 10, 11, 13, 15, 17, 19;</w:t>
            </w:r>
            <w:r>
              <w:br/>
            </w:r>
            <w:r>
              <w:rPr>
                <w:rFonts w:ascii="Times New Roman"/>
                <w:b w:val="false"/>
                <w:i w:val="false"/>
                <w:color w:val="000000"/>
                <w:sz w:val="20"/>
              </w:rPr>
              <w:t>Северная 1, 2, 3, 3а, 4, 5, 6, 7, 8, 9, 10, 11, 12, 13, 14, 15, 16, 17, 17а, 19, 21;</w:t>
            </w:r>
            <w:r>
              <w:br/>
            </w:r>
            <w:r>
              <w:rPr>
                <w:rFonts w:ascii="Times New Roman"/>
                <w:b w:val="false"/>
                <w:i w:val="false"/>
                <w:color w:val="000000"/>
                <w:sz w:val="20"/>
              </w:rPr>
              <w:t>Республики 1, 2, 4, 5, 6, 7,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38.</w:t>
            </w:r>
          </w:p>
          <w:bookmarkEnd w:id="40"/>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171. Границы: поселок Аршалы, улица Ташенова,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