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cea1" w14:textId="229ce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2016 год в Аршалынском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25 января 2016 года № А-28. Зарегистрировано Департаментом юстиции Акмолинской области 16 февраля 2016 года № 5250. Утратило силу постановлением акимата Аршалынского района Акмолинской области от 19 апреля 2016 года № А-213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Аршалынского района Акмолинской области от 19.04.2016 </w:t>
      </w:r>
      <w:r>
        <w:rPr>
          <w:rFonts w:ascii="Times New Roman"/>
          <w:b w:val="false"/>
          <w:i w:val="false"/>
          <w:color w:val="ff0000"/>
          <w:sz w:val="28"/>
        </w:rPr>
        <w:t>№ А-213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населения", акимат Аршалынского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дополнительный перечень лиц, относящихся к целевым группам населения на 2016 год в Аршалынском районе: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лица, длительно не работающие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лица, уволенные в связи с завершением сроков сезонных и временных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выпускники учебных заведений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инфицированные вирусом иммунодефицита человека и синдромом приобретенного иммунодефицита;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наркозависимые лица, прошедшие курс социально- психологической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лица,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Аршалынского района Маусынбаеву М.М.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 и распространяется на правоотношения,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