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3698b" w14:textId="b7369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"Аршалынский районный маслихат"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22 апреля 2016 года № 4/2. Зарегистрировано Департаментом юстиции Акмолинской области 24 мая 2016 года № 5375. Утратило силу решением Аршалынского районного маслихата Акмолинской области от 10 февраля 2017 года № 12/6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Аршалынского районного маслихата Акмолинской области от 10.02.2017 </w:t>
      </w:r>
      <w:r>
        <w:rPr>
          <w:rFonts w:ascii="Times New Roman"/>
          <w:b w:val="false"/>
          <w:i w:val="false"/>
          <w:color w:val="ff0000"/>
          <w:sz w:val="28"/>
        </w:rPr>
        <w:t>№ 12/6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сроками проведения оценки деятельности государственных служащих, утвержденными Указом Президента Республики Казахстан от 29 декабря 2015 года № 152,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Министра по делам государственной службы Республики Казахстан от 29 декабря 2015 года № 13,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"Аршалынский районный маслихат".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И.Слободянюк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"Аршалынский районный маслихат"</w:t>
      </w:r>
    </w:p>
    <w:bookmarkEnd w:id="0"/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государственного учреждения "Аршалынский районный маслихат"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сроками проведения оценки деятельности государственных служащих, утвержденными Указом Президента Республики Казахстан от 29 декабря 2015 года № 152,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Министра по делам государственной службы Республики Казахстан от 29 декабря 2015 года № 13 (зарегистрировано в Министерстве юстиции Республики Казахстан 31 декабря 2015 года № 12705) и определяет алгоритм оценки деятельности административных государственных служащих корпуса "Б" государственного учреждения "Аршалынский районный маслихат"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Служащие корпуса "Б", находящиеся в социальных отпусках, проходят оценку после выхода на работу в сроки, указанные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государственного учреждения "Аршалынский районный маслихат", который занимается ведением кадровой работы (далее-секретарь комиссии).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секретарю комиссии. Второй экземпляр находится у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Секретарь комиссии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секретаря комиссии,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секретарем комиссии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секретаря комиссии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секретарем комиссии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сотрудником маслихата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секретаря комиссии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Секретарь комиссии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секретарем комиссии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секретарем комиссии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Секретарь комиссии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секретарем комиссии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секретаря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"Аршалынский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маслихат"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 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4"/>
        <w:gridCol w:w="6426"/>
      </w:tblGrid>
      <w:tr>
        <w:trPr>
          <w:trHeight w:val="30" w:hRule="atLeast"/>
        </w:trPr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"Аршалынский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маслихат"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1958"/>
        <w:gridCol w:w="2053"/>
        <w:gridCol w:w="1670"/>
        <w:gridCol w:w="1958"/>
        <w:gridCol w:w="1670"/>
        <w:gridCol w:w="1670"/>
        <w:gridCol w:w="517"/>
      </w:tblGrid>
      <w:tr>
        <w:trPr>
          <w:trHeight w:val="30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4"/>
        <w:gridCol w:w="6426"/>
      </w:tblGrid>
      <w:tr>
        <w:trPr>
          <w:trHeight w:val="30" w:hRule="atLeast"/>
        </w:trPr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"Аршалынский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маслихат"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584"/>
        <w:gridCol w:w="4216"/>
        <w:gridCol w:w="1510"/>
        <w:gridCol w:w="1510"/>
        <w:gridCol w:w="970"/>
      </w:tblGrid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4"/>
        <w:gridCol w:w="6426"/>
      </w:tblGrid>
      <w:tr>
        <w:trPr>
          <w:trHeight w:val="30" w:hRule="atLeast"/>
        </w:trPr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"Аршалынский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маслихат"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"Аршалынский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маслихат"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вид оценки: квартальная/годовая и оцениваемый период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(квартал и (или)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