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fb2d" w14:textId="4fff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Аршалынского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24 мая 2016 года № 5/8. Зарегистрировано Департаментом юстиции Акмолинской области 1 июля 2016 года № 5435. Утратило силу решением Аршалынского районного маслихата Акмолинской области от 9 февраля 2018 года № 21/3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Аршалынского районного маслихата Акмолинской области от 09.02.2018 </w:t>
      </w:r>
      <w:r>
        <w:rPr>
          <w:rFonts w:ascii="Times New Roman"/>
          <w:b w:val="false"/>
          <w:i w:val="false"/>
          <w:color w:val="ff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Аршалынского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