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67349" w14:textId="02673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Атбасарского района от 3 марта 2014 года № 3 "Об образовании избирательных участков в Атбасарском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Атбасарского района Акмолинской области от 13 января 2016 года № 1. Зарегистрировано Департаментом юстиции Акмолинской области 19 января 2016 года № 5216. Утратило силу решением акима Атбасарского района Акмолинской области от 14 декабря 2018 года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Атбасарского района Акмолинской области от 14.12.2018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 Атбасарского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Атбасарского района от 3 марта 2014 года № 3 "Об образовании избирательных участков в Атбасарском районе" (зарегистрировано в Реестре государственной регистрации нормативных правовых актов № 4053, опубликовано 18 апреля 2014 года в газетах "Атбасар", "Простор")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23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следующей редакции: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Избирательный участок № 234. Границы: село Акана Курманова, село Караколь, село Косбармак".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Атбасарской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Т.Боранбаев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января 2016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