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e3d1" w14:textId="b58e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наименования и утверждении Положения государственного учреждения "Аппарат акима сельского округа Акана Курманова Атбасарского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15 января 2016 года № а-1/7. Зарегистрировано Департаментом юстиции Акмолинской области 12 февраля 2016 года № 5248. Утратило силу постановлением акимата Атбасарского района Акмолинской области от 21 апреля 2016 года № а-4/115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Атбасарского района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а-4/115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Изменить наименование "Коммунальное государственное учреждение "Аппарат акима Октябрьского сельского округа Атбасарского района" на "Государственное учреждение "Аппарат акима сельского округа Акана Курманова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сельского округа Акана Курманова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"15" января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а-1/7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сельского округа Акана Курманова Атбасарского района"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Акана Курманова Атбасарского района" является государственным органом Республики Казахстан, осуществляющим руководство в сфере обеспечения деятельности акимата 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сельского округа Акана Курманова Атбасарского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 и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сельского округа Акана Курманова Атбасарского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Акана Курманова Атбасарского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Акана Курманова Атбасарского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Акана Курманова Атбасарского района" по вопросам своей компетенции, в установленном законодательством порядке принимает решения, оформляемые решениями и распоряжениями акима села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сельского округа Акана Курманова Атбасарского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"Аппарат акима сельского округа Акана Курманова Атбасарского района" индекс 020414, Республика Казахстан, Акмолинская область, Атбасарский район, село Акана Курманова, улица Ленина,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учреждения - государственное учреждение "Аппарат акима сельского округа Акана Курманова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сельского округа Акана Курманова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сельского округа Акана Курманова Атбасарского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сельского округа Акана Курманова Атбасарского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сельского округа Акана Курманова Атбасарского района"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 информационно-аналитического, организационно – правового и материально-технического функционирования деятельности акимата и акима села, способствующее проведению государственной политики в создании благоприятных жизненных условий для повышения благосостояния жителей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организационное обеспечение деятельности государственного учреждения "Аппарат акима сельского округа Акана Курманова Атбасарского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правовое обеспечение деятельности государственного учреждения "Аппарат акима сельского округа Акана Курманова Атбасарского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материально-техническое обеспечение деятельности государственного учреждения "Аппарат акима сельского округа Акана Курманова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сельских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отмечает безработных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принимает участие в работе сессий маслихата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в районный исполнительный орган предложений по организации транспортного сообщения с районным центром, а также организация бесплатного подвоза учащихся до школы и обратно в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предоставляют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осуществляют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согласовывают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устанавливают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утверждают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формируют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обеспечивают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утверждают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составляют и утверждают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проводят инвентаризацию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органов Республики Казахстан и иных организаций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участвовать в заседаниях акимата, активов района, комиссий, рабочих групп, мероприятиях, проводимых государственными органами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сельского округа Акана Курманова Атбасарского района" осуществляется акимом сельского округа, который несет персональную ответственность за выполнение возложенных на аппарат акима сельского округа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сельского округа избирается на должность, прекращает полномочия и освобождается от должности в порядке,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села, утвержденных Указом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Полномочие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Положение о государственном учреждении "Аппарат акима сельского округа Акана Курманова Атбасарского района" предложения по структуре и штатной численности и вносит их на утверждение, устанавливает доплаты, материальное поощрение (премии) государственным служащим и иным работникам,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устанавливает внутренний трудовой распорядок;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назначает, освобождает от должности, привлекает к дисциплинарной ответственности работников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контролирует исполнение законодательства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подписывает служебную документацию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направляет работников государственного учреждения "Аппарат акима сельского округа Акана Курманова Атбасарского района"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контроль за качеством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пределах своей компетенции распоряжается денежными средствами государственного учреждения "Аппарат акима сельского округа Акана Курманова Атбасарского района",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сельского округа Акана Курманова Атбасарского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сельского округа Акана Курманова Атбасарского района", формируется за счет имущества, переданного ему государством, и состоит из основных фондов и оборотных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 государственного учреждения "Аппарат акима сельского округа Акана Курманова Атбасарского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сельского округа Акана Курманова Атбасарского района" не вправе самостоятельно отчуждать или иным способом распоряжаться закрепленным за ним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сельского округа Акана Курманова Атбасарского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