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142d" w14:textId="6c11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27 января 2016 года № а-1/26. Зарегистрировано Департаментом юстиции Акмолинской области 16 февраля 2016 года № 5249. Утратило силу постановлением акимата Атбасарского района Акмолинской области от 25 апреля 2019 года № а-4/173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4343, опубликовано 12 сентября 2014 года в газетах "Атбасар", "Простор")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Город Атбасар, улица Макарина, стенд у здания № 24 коммунального государственного учреждения "Средняя школа № 4 города Атбасар отдела образования Атбасарского района".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приложения 1 к постановлению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Город Атбасар, улица Х.Кошанбаева, стенд у здания № 94 коммунального государственного учреждения "Средняя школа № 8 города Атбасар отдела образования Атбасарского района".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 приложения 1 к постановлению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Город Атбасар, Микрорайон № 1, стенд у здания № 3 коммунального государственного учреждения "Средняя школа № 3 города Атбасар отдела образования Атбасарского района".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10 приложения 1 к постановлению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Город Атбасар, улица Озерная, стенд у здания № 18 коммунального государственного учреждения "Средняя школа № 5 города Атбасар отдела образования Атбасарского района".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11 приложения 1 к постановлению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Город Атбасар, улица Мира, стенд у здания № 5 коммунального государственного учреждения "Средняя школа № 6 города Атбасар отдела образования Атбасарского района".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15 приложения 1 к постановлению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Село Полтавка, улица Школьная, стенд у здания № 1 коммунального государственного учреждения "Полтавская средняя школа отдела образования Атбасарского района".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18 приложения 1 к постановлению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Село Садовое, улица Ыбрая Алтынсарина, стенд у здания № 1а коммунального государственного учреждения "Садовая основная школа отдела образования Атбасарского района".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19 приложения 1 к постановлению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Село Новосельское, улица Солнечная, стенд у здания № 25 спортивного комплекса коммунального государственного учреждения "Новосельская средняя школа отдела образования Атбасарского района".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23 приложения 1 к постановлению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Станция Адыр, улица Ыбрая Алтынсарина, стенд у здания № 1 коммунального государственного учреждения "Адырская основная школа отдела образования Атбасарского района".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33 приложения 1 к постановлению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Село Самарка, улица Мектеп, стенд у здания № 14 государственного коммунального учреждения "Самарская основная школа акимата Атбасарского района".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34 приложения 1 к постановлению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Село Акана Курманова, улица Пионерская, стенд у здания № 11 коммунального государственного учреждения "Ново-Самарская средняя школа отдела образования Атбасарского района".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8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Село Бейса-Хазирета, улица Орталык, 17, кабинет государственного учреждения "Бейсхазретская основная школа отдела образования Атбасарского района".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9 приложения 2 к постановлению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Станция Адыр, улица Ыбрая Алтынсарина, 1, актовый зал коммунального государственного учреждения "Адырская основная школа отдела образования Атбасарского района".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11 приложения 2 к постановлению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Село Новосельское, улица Центральная, 17, актовый зал коммунального государственного учреждения "Новосельская средняя школа отдела образования Атбасарского района".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12 приложения 2 к постановлению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Село Акана Курманова, улица Пионерская, 11, фойе второго этажа коммунального государственного учреждения "Ново-Самарская средняя школа отдела образования Атбасарского района".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14 приложения 2 к постановлению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Село Садовое, улица Ыбрая Алтынсарина, 1а, фойе коммунального государственного учреждения "Садовая основная школа отдела образования Атбасарского района".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21 приложения 2 к постановлению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Село Тельмана, улица Абая, 1а, актовый зал коммунального государственного учреждения "Тельманская средняя школа отдела образования Атбасарского района".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24 приложения 2 к постановлению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Село Тимашевка, улица Гагарина, 1, актовый зал коммунального государственного учреждения "Тимашевская средняя школа отдела образования Атбасарского района".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января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