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86bf0" w14:textId="7886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9 февраля 2015 года № 5С 31/5 "Об определении порядка и размера оказания жилищной помощи малообеспеченным семьям (гражданам) проживающим в Атбасарском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27 апреля 2016 года № 6С 2/5. Зарегистрировано Департаментом юстиции Акмолинской области 5 мая 2016 года № 5341. Утратило силу - решением Атбасарского районного маслихата Акмолинской области от 28 ноября 2018 года № 6С 25/5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000000"/>
          <w:sz w:val="28"/>
        </w:rPr>
        <w:t>Утратило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силу</w:t>
      </w:r>
      <w:r>
        <w:rPr>
          <w:rFonts w:ascii="Times New Roman"/>
          <w:b w:val="false"/>
          <w:i/>
          <w:color w:val="000000"/>
          <w:sz w:val="28"/>
        </w:rPr>
        <w:t xml:space="preserve"> – </w:t>
      </w:r>
      <w:r>
        <w:rPr>
          <w:rFonts w:ascii="Times New Roman"/>
          <w:b w:val="false"/>
          <w:i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Атбасарского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районного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rPr>
          <w:rFonts w:ascii="Times New Roman"/>
          <w:b w:val="false"/>
          <w:i/>
          <w:color w:val="000000"/>
          <w:sz w:val="28"/>
        </w:rPr>
        <w:t>Акмолинской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области</w:t>
      </w:r>
      <w:r>
        <w:rPr>
          <w:rFonts w:ascii="Times New Roman"/>
          <w:b w:val="false"/>
          <w:i/>
          <w:color w:val="000000"/>
          <w:sz w:val="28"/>
        </w:rPr>
        <w:t xml:space="preserve"> от </w:t>
      </w:r>
      <w:r>
        <w:rPr>
          <w:rFonts w:ascii="Times New Roman"/>
          <w:b w:val="false"/>
          <w:i/>
          <w:color w:val="000000"/>
          <w:sz w:val="28"/>
        </w:rPr>
        <w:t xml:space="preserve">28.11.2018 </w:t>
      </w:r>
      <w:r>
        <w:rPr>
          <w:rFonts w:ascii="Times New Roman"/>
          <w:b w:val="false"/>
          <w:i w:val="false"/>
          <w:color w:val="000000"/>
          <w:sz w:val="28"/>
        </w:rPr>
        <w:t>№ 6С 25/5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(вводится в действие со дня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Атбасарский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"Об определении порядока и размера оказания жилищной помощи малообеспеченным семьям (гражданам) проживающим в Атбасарском районе" от 9 февраля 2015 года № 5С 31/5 (зарегистрировано в Реестре государственной регистрации нормативных правовых актов № 4679, опубликовано 27 марта 2015 года в газетах "Атбасар", "Простор"),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"В соответствии с Законом Республики Казахстан от 16 апреля 1997 года "О жилищных отношениях", постановлением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постановлением Правительства Республики Казахстан от 30 декабря 2009 года № 2314 "Об утверждении Правил предоставления жилищной помощи" (зарегистрировано в Реестре государственной регистрации нормативных правовых актов № 50071), Атбасарский районный маслихат РЕШИЛ:";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"3. Прием заявлений и выдача результатов оказания государственной услуги осуществляется согласно стандарта государственной услуги "Назначение жилищной помощи", утвержденного приказом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(зарегистрировано в Реестре государственной регистрации нормативных правовых актов № 11015).".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А.В.Чириков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27 апреля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