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75c7" w14:textId="1cc7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районного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3 мая 2016 года № а-5/147. Зарегистрировано Департаментом юстиции Акмолинской области 31 мая 2016 года № 5395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критерии по выбору видов отчуждения районного коммунального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Атбасарского района Чирикова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а-5/147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районного коммунального имущества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8465"/>
        <w:gridCol w:w="2170"/>
      </w:tblGrid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критериев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отчуждения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заинтересованности государства в дальнейшем контроле над объектом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 сохранения контроля со стороны государства на определенный период времени путем установления условий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 в форме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