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ef11" w14:textId="3e1e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23 декабря 2015 года № 5С 35/2 "О бюджете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июня 2016 года № 6С 3/2. Зарегистрировано Департаментом юстиции Акмолинской области 28 июня 2016 года № 5432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района на 2016-2018 годы" от 23 декабря 2015 года № 5С 35/2 (зарегистрировано в Реестре государственной регистрации нормативных правовых актов № 5193, опубликовано от 29 января 2016 года в газетах "Атбасар", "Простор")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района на 2016-2018 годы согласно приложениям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3 697 166,6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1 210 731,0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9 305,0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65 000,0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2 412 130,6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3 718 063,9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6 022,8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9 545,8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3 523,0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-26 920,1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26 920,1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9 545,0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3 523,0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20 898,1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Утвердить резерв местного исполнительного органа района на 2016 год в сумме 11 400,0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Безверхова Н.А.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 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6С 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208"/>
        <w:gridCol w:w="779"/>
        <w:gridCol w:w="5078"/>
        <w:gridCol w:w="4452"/>
        <w:gridCol w:w="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3 697 166,6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2 412 130,6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2 412 130,6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2 412 130,6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1195"/>
        <w:gridCol w:w="1195"/>
        <w:gridCol w:w="5790"/>
        <w:gridCol w:w="32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3 718 063,9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2 507 724,2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2 507 724,2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309 972,5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-26 920,1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6С 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633"/>
        <w:gridCol w:w="1633"/>
        <w:gridCol w:w="4049"/>
        <w:gridCol w:w="37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Акана Курманова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Акана Курманова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июня 2016 года № 6С 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6"/>
        <w:gridCol w:w="5124"/>
      </w:tblGrid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размешение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экономической стабильности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6С 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9"/>
        <w:gridCol w:w="4501"/>
      </w:tblGrid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электронных учебников для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размешение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улично-дорожной сети города Атбасар улицы Веденеева, улицы Л.Белаш, улицы Ауэзова (от магазина "Сити Центр" до автостанции)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единовременной материальной помощи к 71-годовщине Победы в Великой Отечественной войне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