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15fe" w14:textId="4211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2015 года № 5С 35/2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14 сентября 2016 года № 6С 5/2. Зарегистрировано Департаментом юстиции Акмолинской области 20 сентября 2016 года № 5538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района на 2016-2018 годы" от 23 декабря 2015 года № 5С 35/2 (зарегистрировано в Реестре государственной регистрации нормативных правовых актов № 5193, опубликовано 29 января 2016 года в газетах "Атбасар", "Простор")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3 786 012,1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1 210 731,0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9 305,0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85 000,0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2 480 976,1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3 806 909,4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6 022,8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9 545,8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3 523,0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-26 920,1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26 920,1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9 545,0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3 523,0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20 898,1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 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сентября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49"/>
        <w:gridCol w:w="790"/>
        <w:gridCol w:w="515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3 786 012,1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2 480 976,1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3 806 909,4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6"/>
        <w:gridCol w:w="5124"/>
      </w:tblGrid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9"/>
        <w:gridCol w:w="4501"/>
      </w:tblGrid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инженерно-коммуникационной инфраструктуры в северной части (на участке площадью 10,5 га) в городе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улично-дорожной сети города Атбасар улицы Веденеева, улицы Л.Белаш, улицы Ауэзова (от магазина "Сити Центр" до автостанции)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35/2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городом районного значения, селами, сельскими округами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8562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