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2c2b" w14:textId="2e32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30 сентября 2013 года № 5С 18/2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14 сентября 2016 года № 6С 5/3. Зарегистрировано Департаментом юстиции Акмолинской области 23 сентября 2016 года № 5544. Утратило силу решением Атбасарского районного маслихата Акмолинской области от 22 февраля 2017 года № 6С 9/10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22.02.2017 </w:t>
      </w:r>
      <w:r>
        <w:rPr>
          <w:rFonts w:ascii="Times New Roman"/>
          <w:b w:val="false"/>
          <w:i w:val="false"/>
          <w:color w:val="ff0000"/>
          <w:sz w:val="28"/>
        </w:rPr>
        <w:t>№ 6С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 от 30 сентября 2013 года № 5С 18/2 (зарегистрировано в Реестре государственной регистрации нормативных правовых актов № 3857, опубликовано 1 ноября 2013 года в газетах "Атбасар", "Простор"),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Атбасарского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слова "Государственный центр по выплате пенсий" заменить словами "Межведомственный расчетный центр социальных выплат".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сентября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