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434cf" w14:textId="00434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акима Атбасарского района от 3 марта 2014 года №3 "Об образовании избирательных участков в Атбасарском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Атбасарского района Акмолинской области от 28 ноября 2016 года № 9. Зарегистрировано Департаментом юстиции Акмолинской области 28 декабря 2016 года № 5647. Утратило силу решением акима Атбасарского района Акмолинской области от 14 декабря 2018 года № 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акима Атбасарского района Акмолинской области от 14.12.2018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Конституционным Законом Республики Казахстан от 28 сентября 1995 года "</w:t>
      </w:r>
      <w:r>
        <w:rPr>
          <w:rFonts w:ascii="Times New Roman"/>
          <w:b w:val="false"/>
          <w:i w:val="false"/>
          <w:color w:val="000000"/>
          <w:sz w:val="28"/>
        </w:rPr>
        <w:t>О выборах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аким Атбасарского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Атбасарского района от 3 марта 2014 года №3 "Об образовании избирательных участков в Атбасарском районе" (зарегистрировано в Реестре государственной регистрации нормативных правовых актов № 4053, опубликовано 18 апреля 2014 года в газетах "Атбасар" и "Простор")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строку 15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 Избирательный участок № 226. Границы: село Поповка";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строку 24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Избирательный участок № 237. Границы: село Новомариновка"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Атбасарской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Т.Боранбаев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"28".11.2016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