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8411" w14:textId="d008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Атбасарского районного маслихата от 25 декабря 2013 года № 5С 21/7 "Об утверждении поправочных коэффициентов к базовым ставкам платы за земельные участки города Атбасар и сельских населенных пунктов Атбасарского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декабря 2016 года № 6С 7/9. Зарегистрировано Департаментом юстиции Акмолинской области 13 января 2017 года № 5692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19 сентября 2016 года № А-11/451 и решением Акмолинского областного маслихата от 19 сентября 2015 года № 6С-5-4 "Об изменениях в административно-территориальном устройстве Атбасарского района Акмолинской области" (зарегистрировано в Реестре государственной регистрации нормативных правовых актов № 5578), Абасарский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"Об утверждении поправочных коэффициентов к базовым ставкам платы за земельные участки города Атбасар и сельских населенных пунктов Атбасарского района" от 25 декабря 2013 года № 5С 21/7 (зарегистрировано в Реестре государственной регистрации нормативных правовых актов № 3993, опубликовано 7 февраля 2014 года в газетах "Атбасар", "Простор")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Аксеитова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5С 1/7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Атбасарского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1814"/>
        <w:gridCol w:w="5815"/>
        <w:gridCol w:w="3614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 коэффициент к базовым ставкам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сельских населенных пунктов, входящих в зону (по сельским округам)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01-003-009-010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Мариновка (Мариновский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Новоалександровка (Новоалександровский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Сергеевка (Сергеевский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Тельмана (Тельманский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Тимашевка (Ярославский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 (Покровский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Акана Курманова (сельский округ Акана Курманова)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Борисовка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 (Покровский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Полтавка (Полтавский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Поповка (Тельманский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Шуйское (Макеевский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Адыр (Мариновский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Магдалиновка (Ярославский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Ащиколь (Сергеевский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Хрящевка (Ярославский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Самарка (Сергеевский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Титовка (Полтавский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Калиновка (Ярославский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Макеевка (Макеевский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Третьяковка (Макеевский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Родионовка (Ярославский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Сочинское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 (сельский округ Акана Курманова)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Новомариновка (Шункыркольский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Бейса Хазирета (Мариновский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Косбармак (сельский округ Акана Курманова)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Есенгельды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поселения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Поповка (Садубек) (Тельманский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Поповка (Каражар) (Тельманский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Новосельское (Пролетарка)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Сергеевка (разъезд № 86) (Сергеевский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Новосельское (Людмиловка)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 (Пригородное) (Покровский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 (Смирновка) (Покровский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Радионовка (Ждановка) (Ярославский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Поповка (Каражар (Большой Мойнак) (Тельманский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исключенных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Акана Курманова (Николаевка) (сельский округ Акана Курманова)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Сепе (Теренсай)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Тельмана (разъезд № 87) (Тельманский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Шункырколь (Шункыркольский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Шункырколь (Кайракты) (Шункыркольский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