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a996" w14:textId="729a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Новомариновка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Шункыркольского сельского округа Атбасарского района Акмолинской области от 28 ноября 2016 года № 1. Зарегистрировано Департаментом юстиции Акмолинской области 28 декабря 2016 года № 5646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с учетом мнения населения, на основании заключения заседания Акмолинской областной ономастической комиссии от 19 декабря 2014 года, аким Шункыркольского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Новомариновка: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1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2 на улицу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3 на улицу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7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8 на улицу Отан.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С.Валитова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"28".11.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"28".11.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