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1743f" w14:textId="63174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25 декабря 2015 года № 5С-49-3 "О районном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31 марта 2016 года № 6С-2-4. Зарегистрировано Департаментом юстиции Акмолинской области 26 апреля 2016 года № 5317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Астраханский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 районном бюджете на 2016-2018 годы" от 25 декабря 2015 года № 5С-49-3 (зарегистрированное в Реестре государственной регистрации нормативных правовых актов № 5212, опубликовано 29 января 2016 года в районной газете "Маяк")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районный бюджет на 2016 – 2018 годы,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2506755,0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504110,0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9385,0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9954,0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1983306,0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2539596,3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5879,0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15908,0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10029,0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9497,0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9497,0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-48217,3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48217,3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А.Мальков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31.03.2016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№5С-49-3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5"/>
        <w:gridCol w:w="847"/>
        <w:gridCol w:w="495"/>
        <w:gridCol w:w="7174"/>
        <w:gridCol w:w="32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1175"/>
        <w:gridCol w:w="1175"/>
        <w:gridCol w:w="5907"/>
        <w:gridCol w:w="32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2539596,3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70709,4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70709,4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1726222,7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1686526,7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86684,7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91191,1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95473,6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156067,8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-48217,3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5С-49-3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8"/>
        <w:gridCol w:w="4592"/>
      </w:tblGrid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норм обеспечения инвалидов 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местных исполнительных органов по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установку дорожных знаков и указателей в местах расположения организаций, ориентированных на обслуживание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местных исполнительных органов в области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420530,8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местных исполнительных органов в области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№5С-49-3</w:t>
            </w:r>
          </w:p>
        </w:tc>
      </w:tr>
    </w:tbl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села, сельских округов на 2016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4"/>
        <w:gridCol w:w="1704"/>
        <w:gridCol w:w="4727"/>
        <w:gridCol w:w="41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239912,1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Бесбидаикский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аулах, аульных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Колутонский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Новочеркасский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Острогорский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Староколутонский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Каменка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