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5a0" w14:textId="954d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25 декабря 2015 года № 5С-49-3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30 июня 2016 года № 6С-6-2. Зарегистрировано Департаментом юстиции Акмолинской области 13 июля 2016 года № 5443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2016-2018 годы" от 25 декабря 2015 года № 5С-49-3 (зарегистрированное в Реестре государственной регистрации нормативных правовых актов № 5212, опубликовано 29 января 2016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 –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2551558,2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504110,0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9385,0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9954,0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2028109,2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2584399,5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5879,0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10029,0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9497,0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поступления от продажи финансовых активов государства – 0,0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-48217,3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48217,3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30.06.2016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2584399,5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1412628,3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6С-6-2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5С-49-3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8"/>
        <w:gridCol w:w="4592"/>
      </w:tblGrid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местных исполнительных органов в области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штатной численности местных исполнительных органов в области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6С-6-2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 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ремонт дорог улиц села Астраханка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расходов детских юношеских спортивных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установка искусственного покрытия для футбольного поля, легкоатлетических дорожек и трибун для зрителей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стадиона в селе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 6С-6-2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№5С-49-3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1704"/>
        <w:gridCol w:w="4727"/>
        <w:gridCol w:w="41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