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039a" w14:textId="17b0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25 декабря 2015 года № 5С-49-3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31 августа 2016 года № 6С-9-2. Зарегистрировано Департаментом юстиции Акмолинской области 15 сентября 2016 года № 5530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2016-2018 годы" от 25 декабря 2015 года № 5С-49-3 (зарегистрированное в Реестре государственной регистрации нормативных правовых актов № 5212, опубликовано 29 января 2016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 – 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2584147,7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516110,0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10389,6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18352,4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2039295,7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2618519,1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5879,0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15908,0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10029,0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7966,9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7966,9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-48217,3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48217,3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Утвердить резерв местного исполнительного органа района на 2016 год в сумме 9860,7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31.08.2016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847"/>
        <w:gridCol w:w="495"/>
        <w:gridCol w:w="7174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8"/>
        <w:gridCol w:w="4592"/>
      </w:tblGrid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штатной численности местных исполнительных органов в области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штатной численности местных исполнительных органов в области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№5С-49-3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5"/>
        <w:gridCol w:w="4335"/>
      </w:tblGrid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 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дорог улиц села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подъездной дороги села Жалтыр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расходов детских юношеских спортивных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установка искусственного покрытия для футбольного поля, легкоатлетических дорожек и трибун для зрителей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стадиона в селеАстраханка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№5С-49-3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519"/>
        <w:gridCol w:w="5551"/>
        <w:gridCol w:w="3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