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687d" w14:textId="8d66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августа 2016 года № 6С-8-7. Зарегистрировано Департаментом юстиции Акмолинской области 28 сентября 2016 года № 5546. Утратило силу решением Астраханского районного маслихата Акмолинской области от 13 июля 2020 года № 6С-69-3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6С-69-3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изложен в новой редакции на русском языке, текст на казахском языке не меняется решением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ff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Астраханском районе.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решением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26.08.2016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Астраханском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изложен в новой редакции на русском языке, текст на казахском языке не меняется решением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ff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Астраханском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(далее – Типовые правила).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решением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Астраханского района, по рассмотрению заявления лица (семьи), претендую-щего на оказание социальной помощи в связи с наступлением трудной жизненной ситуации;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программ" Астраханского района;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Астраханского районного маслихата Акмолинской области от 09.10.2018 </w:t>
      </w:r>
      <w:r>
        <w:rPr>
          <w:rFonts w:ascii="Times New Roman"/>
          <w:b w:val="false"/>
          <w:i w:val="false"/>
          <w:color w:val="ff0000"/>
          <w:sz w:val="28"/>
        </w:rPr>
        <w:t>№ 6С-42-2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25.06.2019 </w:t>
      </w:r>
      <w:r>
        <w:rPr>
          <w:rFonts w:ascii="Times New Roman"/>
          <w:b w:val="false"/>
          <w:i w:val="false"/>
          <w:color w:val="ff0000"/>
          <w:sz w:val="28"/>
        </w:rPr>
        <w:t>№ 6С-53-3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9"/>
    <w:bookmarkStart w:name="z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решением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социальной помощи: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местным исполнительным органом Акмолинской области.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получателей социальной помощи: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без подачи заявления ежегодно ко Дню Победы в размере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на расходы за коммунальные услуги, твердое топливо, услуги связи в размере 100 процентов, согласно реестров, предоставленных поставщиками услуг, путем перечисления на лицевые счета получателей;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– без подачи заявления на основании списков уполномоченной организации ежемесячно в размере одного месячного расчетного показателя;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к участникам и инвалидам Великой Отечественной войны - без подачи заявления ежегодно ко Дню Победы в размере по согласованию с местным исполнительным органом области;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приравненые к участникам Великой Отечественной войны и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самотверженный труд и безупречную воинскую службу в тылу в годы Великой Отечественной войны - ко Дню Победы без подачи заявления в размере по согласованию с местным исполнительным органом области;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пенсионеры, получающие пенсионные выплаты в совокупности ниже прожиточного минимума – ко Дню пожилых людей без подачи заявления в размере по согласованию с местным исполнительным органом области;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 1, 2, 3 групп и лица, воспитывающие ребенка-инвалида до 18 лет – ко Дню инвалидов без подачи заявления в размере по согласованию с местным исполнительным органом области;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семьи (граждане), пострадавшие в результате стихийных бедствий или пожара - в размере пятидесяти месячных расчетных показателей в сроки не позднее трех месяцев после наступления стихийного бедствия или пожара на основании акта или справки;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больные социально-значимыми заболеваниями (туберкулезом, онкологическими заболеваниями и вирусом иммунодефицита человека) - состоящие на учете в Астраханской центральной районной больнице в размере пятнадцати месячных расчетных показателей один раз в год на основании подтверждения о регистрации на учете;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семьи (граждане), среднедушевой доход которых ниже прожиточного минимума - в размере пятнадцати месячных расчетных показателей один раз в год: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на основании справки о смерти на умершего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на основании копии выписного эпикриза из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лекарственных препаратов, не входящих в перечень,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(зарегистрировано в Реестре государственной регистрации нормативных правовых актов № 15724) по заключению врачебно-консультационной комиссии;</w:t>
      </w:r>
    </w:p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из малообеспеченных семей, многодетных семей, социально - уязвимых слоев населения (семей), обучающихся по очной форме на платной основе в колледжах и высших медицинских учебных заведениях - в размере стоимости обучения на основании копии договора с учебным заведением, справки с места учебы, справки, подтверждающей статус многодетной семьи, либо принадлежность заявителя (семьи) к получателям адресной социальной помощи, либо к социально - уязвимым слоям населения. При обучении в высших медицинских учебных заведениях заключается договор между акимом района, студентом и работодателем;</w:t>
      </w:r>
    </w:p>
    <w:bookmarkEnd w:id="33"/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приравненные по льготам и гарантиям к участникам и инвалидам Великой Отечественной войны, из числа участников боевых действий в Демократической Республики Афганистан без подачи заявления ежегодно ко Дню вывода ограниченного контингента советских войск из Демократической Республики Афганистан в размере по согласованию с местным исполнительным органом области;</w:t>
      </w:r>
    </w:p>
    <w:bookmarkEnd w:id="34"/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освобожденные из мест лишения свободы в размере одиннадцати месячных расчетных показателей на основании подтверждающего документа о нахождении в местах лишения свободы в срок не позднее трех месяцев после освобождения;</w:t>
      </w:r>
    </w:p>
    <w:bookmarkEnd w:id="35"/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многодетные семьи, со среднедушевым доходом ниже величины прожиточного минимума без подачи заявления, по решению о назначении адресной социальной помощи, в размере пятнадцати месячных расчетных показателей один раз в год.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основаниями для отнесения граждан к категории нуждающихся при наступлении трудной жизненной ситуации являются: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действующим законодательством Республики Казахстан;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малообеспеченная семья;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многодетная семья;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социально - уязвимые слои населения (сироты, дети оставшиеся без попечения родителей, инвалиды с детства, выпускники детских домов).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Астраханского районного маслихата Акмолинской области от 06.04.2017 </w:t>
      </w:r>
      <w:r>
        <w:rPr>
          <w:rFonts w:ascii="Times New Roman"/>
          <w:b w:val="false"/>
          <w:i w:val="false"/>
          <w:color w:val="000000"/>
          <w:sz w:val="28"/>
        </w:rPr>
        <w:t>№ 6С-18-2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09.02.2018 </w:t>
      </w:r>
      <w:r>
        <w:rPr>
          <w:rFonts w:ascii="Times New Roman"/>
          <w:b w:val="false"/>
          <w:i w:val="false"/>
          <w:color w:val="000000"/>
          <w:sz w:val="28"/>
        </w:rPr>
        <w:t>№ 6С-31-6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29.06.2018 </w:t>
      </w:r>
      <w:r>
        <w:rPr>
          <w:rFonts w:ascii="Times New Roman"/>
          <w:b w:val="false"/>
          <w:i w:val="false"/>
          <w:color w:val="000000"/>
          <w:sz w:val="28"/>
        </w:rPr>
        <w:t>№ 6С-38-7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09.10.2018 </w:t>
      </w:r>
      <w:r>
        <w:rPr>
          <w:rFonts w:ascii="Times New Roman"/>
          <w:b w:val="false"/>
          <w:i w:val="false"/>
          <w:color w:val="ff0000"/>
          <w:sz w:val="28"/>
        </w:rPr>
        <w:t>№ 6С-42-2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24.01.2019 </w:t>
      </w:r>
      <w:r>
        <w:rPr>
          <w:rFonts w:ascii="Times New Roman"/>
          <w:b w:val="false"/>
          <w:i w:val="false"/>
          <w:color w:val="000000"/>
          <w:sz w:val="28"/>
        </w:rPr>
        <w:t>№ 6С-50-2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25.06.2019 </w:t>
      </w:r>
      <w:r>
        <w:rPr>
          <w:rFonts w:ascii="Times New Roman"/>
          <w:b w:val="false"/>
          <w:i w:val="false"/>
          <w:color w:val="ff0000"/>
          <w:sz w:val="28"/>
        </w:rPr>
        <w:t>№ 6С-53-3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необходи- мости оказания социальной помощи.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акиматом Астраханского района по представлению уполномоченной организации, либо иных организаций без истребования заявлений от получателей.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3"/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течении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представительным органом порога для оказания социальной помощи.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бюджетом Астраханского района на текущий финансовый год.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Астраханского района;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2"/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