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c2690" w14:textId="f1c26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25 декабря 2015 года № 5С-49-3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22 декабря 2016 года № 6С-13-2. Зарегистрировано Департаментом юстиции Акмолинской области 26 декабря 2016 года № 5629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районном бюджете на 2016-2018 годы" от 25 декабря 2015 года № 5С-49-3 (зарегистрированное в Реестре государственной регистрации нормативных правовых актов № 5212, опубликовано 29 января 2016 года в районной газете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2016 – 2018 годы,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2624588,1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519695,0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7499,9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17657,4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2079735,8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2658959,5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4988,9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15908,0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10919,1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7966,9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7966,9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-47327,2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финансирование дефицита (использование профицита) бюджета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47327,2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22.12.2016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5С-49-3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847"/>
        <w:gridCol w:w="495"/>
        <w:gridCol w:w="7174"/>
        <w:gridCol w:w="32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2624588,1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2079735,8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2079735,8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2079735,8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75"/>
        <w:gridCol w:w="1175"/>
        <w:gridCol w:w="5907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2658959,5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1712535,3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1404504,8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Орлеу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-47327,2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5С-49-3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8"/>
        <w:gridCol w:w="4592"/>
      </w:tblGrid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штатной численности местных исполнительных органов в области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создание цифровой образовательной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штатной численности местных исполнительных органов в области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№5С-49-3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5"/>
        <w:gridCol w:w="4245"/>
      </w:tblGrid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 годовщине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текущий ремонт дорог улиц села Астраханка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подъездной дороги села Жалтыр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расходов детских юношеских спортивных школ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установка искусственного покрытия для футбольного поля, легкоатлетических дорожек и трибун для зрителей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стадиона в селе Астраханка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50 %)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№5С-49-3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сельских округов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1519"/>
        <w:gridCol w:w="5551"/>
        <w:gridCol w:w="3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