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9696f" w14:textId="79969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21 августа 2015 года № 5С-40/3 "Об утверждении Правил оказания социальной помощи, установления размеров и определения перечня отдельных категорий нуждающихся граждан Буландынского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19 апреля 2016 года № 6С-2/6. Зарегистрировано Департаментом юстиции Акмолинской области 21 апреля 2016 года № 5302. Утратило силу решением Буландынского районного маслихата Акмолинской области от 11 февраля 2020 года № 6С-52/1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Буландынского районного маслихата Акмолинской области от 11.02.2020 </w:t>
      </w:r>
      <w:r>
        <w:rPr>
          <w:rFonts w:ascii="Times New Roman"/>
          <w:b w:val="false"/>
          <w:i w:val="false"/>
          <w:color w:val="000000"/>
          <w:sz w:val="28"/>
        </w:rPr>
        <w:t>№ 6С-52/1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социальной помощи отдельным категориям нуждающихся граждан по решениям местных представительных органов", утвержденного приказом Министра здравоохранения и социального развития Республики Казахстан от 28 апреля 2015 года № 279,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Буландынского района" от 21 августа 2015 года № 5С-40/3 (зарегистрировано в Реестре государственной регистрации нормативных правовых актов № 4978, опубликовано 2 октября 2015 года в районной газете "Бұланды Таңы" и 2 октября 2015 года в газете "Вести Бұланды жаршысы")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раздела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"8) уполномоченная организация – некоммерческое акционерное общество "Государственная корпорация "Правительство для граждан";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"3. Настоящие Правила распространяются на лиц, прописанных и постоянно проживающих на территории Буландынского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2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19</w:t>
      </w:r>
      <w:r>
        <w:rPr>
          <w:rFonts w:ascii="Times New Roman"/>
          <w:b w:val="false"/>
          <w:i/>
          <w:color w:val="000000"/>
          <w:sz w:val="28"/>
        </w:rPr>
        <w:t xml:space="preserve"> апреля 201</w:t>
      </w:r>
      <w:r>
        <w:rPr>
          <w:rFonts w:ascii="Times New Roman"/>
          <w:b w:val="false"/>
          <w:i/>
          <w:color w:val="000000"/>
          <w:sz w:val="28"/>
        </w:rPr>
        <w:t>6</w:t>
      </w:r>
      <w:r>
        <w:rPr>
          <w:rFonts w:ascii="Times New Roman"/>
          <w:b w:val="false"/>
          <w:i/>
          <w:color w:val="000000"/>
          <w:sz w:val="28"/>
        </w:rPr>
        <w:t xml:space="preserve">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